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b0cd1" w14:textId="0db0c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работодателей, предлагающих организацию социальных рабочих мест по Айыртаускому району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7 марта 2012 года N 83. Зарегистрировано Департаментом юстиции Северо-Казахстанской области 20 марта 2012 года N 13-3-151. Утратило силу - постановлением акимата Айыртауского района Северо-Казахстанской области от 18 мая 2012 года N 182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Айыртауского района Северо-Казахстанской области от 18.05.2012 N 182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Правил организации и финансирования обучения, содействия в трудоустройстве лиц, участвующих в активных мерах содействия занятости, и предоставления им мер государственной поддержки, утвержденных постановлением Правительства Республики Казахстан от 18 июля 2011 года № 815,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социальных рабочих мест, утвержденных постановлением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«Об утверждении Программы занятости 2020» (далее - Программа занятости 2020),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работодателей, где в соответствии с потребностью регионального рынка труда в 2012 году будут организованы социальные рабочие места для трудоустройства безработных граждан из целевых групп населения по Айыртаускому району;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работодателей, создавших социальные рабочие места, для трудоустройства участников Программы 2020, имеющих профессиональное образование на момент включения в Программу занятости 2020, либо завершивших профессиональное обучение.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Жандильдин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марта 2012 года № 83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в соответствии с потребностью регионального рынка труда в 2012 году будут организованы социальные рабочие места для безработных из целевых групп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3144"/>
        <w:gridCol w:w="2071"/>
        <w:gridCol w:w="1349"/>
        <w:gridCol w:w="1612"/>
        <w:gridCol w:w="1459"/>
        <w:gridCol w:w="1636"/>
      </w:tblGrid>
      <w:tr>
        <w:trPr>
          <w:trHeight w:val="220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торой 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чее место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сяцах.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«АСКА» (по согласованию)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«Темир» (по согласованию)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сервис» (по согласованию)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«Айыртау-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КазАгро» (по согласованию)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«Фирма Бабык–Бурлук» (по согласованию)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уходу за животными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«Солнечное ВИП» (по согласованию)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Агро-фирма «Жер-Ана» (по согласованию)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1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ребительский кооператив «Тауелібай» (по согласованию)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15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Швейный дом «Престиж» (по согласованию)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АПК «Игиликт Продукт» (по согласованию)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марта 2012 года № 83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создавших социальные рабочие места для трудоустройства участников Программы занятости 2020, имеющих профессиональное образование на момент включения в Программу занятости 2020, либо завершивших профессиональное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1870"/>
        <w:gridCol w:w="1495"/>
        <w:gridCol w:w="1097"/>
        <w:gridCol w:w="1539"/>
        <w:gridCol w:w="1318"/>
        <w:gridCol w:w="1938"/>
        <w:gridCol w:w="2138"/>
      </w:tblGrid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ботодате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цах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ботодате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156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«Стефан»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5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3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 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рофирма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Жер-Ана»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5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ка-Айыр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56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янтай»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5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42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57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«ХПП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Уголки»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59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ыртау-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515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«Акмол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Е.К.»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вец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5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5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«Жакено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А.Т.»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62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«Швейный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Престиж»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4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«Жуков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Е.В.»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44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«Нұрсам»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5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«Макишев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Б.К.»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5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«Стефани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 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5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«Курма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Ж.О.»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«Омаров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62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«Евге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6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500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 «Кет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гут»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59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«Есильба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Д.В.»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вец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5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«Популо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Г.Е.»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29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«На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«Мукажа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Е.К.»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59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«Айыртау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50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тык Дэн»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147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«Заман»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мес.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%,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 - 7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