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73e3" w14:textId="ef57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Айыртауском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25 июля 2012 года N 5-6-3. Зарегистрировано Департаментом юстиции Северо-Казахстанской области 24 августа 2012 года N 13-3-161.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решения внесено изменение на государственном языке, текст на русском языке не меняется решением маслихата Айыртауского района Северо-Казахстанской области от 29.03.2013 № 5-12-9 (вводится в действие по истечении десяти календарных дней со дня первого официального опубликования в средствах массовой информации); в редакции решения маслихата Айыртауского района Северо-Казахстанской области от 20.09.2022 </w:t>
      </w:r>
      <w:r>
        <w:rPr>
          <w:rFonts w:ascii="Times New Roman"/>
          <w:b w:val="false"/>
          <w:i w:val="false"/>
          <w:color w:val="ff0000"/>
          <w:sz w:val="28"/>
        </w:rPr>
        <w:t>№ 7-20-14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маслихат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Айыртауского районного маслихата Северо-Казахстанской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6-39-2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и порядок оказания жилищной помощи в Айыртауском районе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государственном языке, текст на русском языке не меняется решением маслихата Айыртауского района СевероКазахстанской области от 29.03.2013 № 5-12-9 (вводится в действие по истечении десяти календарных дней со дня первого официального опубликования в средствах массовой информации); в редакции решения маслихата Айыртауского района Северо-Казахстанской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7-20-14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решения районного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Правилах предоставления малообеспеченным гражданам жилищной помощи на содержание жилья и оплату коммунальных услуг" от 20 апреля 2004 года </w:t>
      </w:r>
      <w:r>
        <w:rPr>
          <w:rFonts w:ascii="Times New Roman"/>
          <w:b w:val="false"/>
          <w:i w:val="false"/>
          <w:color w:val="000000"/>
          <w:sz w:val="28"/>
        </w:rPr>
        <w:t>№ 3-6-3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1272 от 28 мая 2004 года, опубликовано 2 июля 2004 года в газетах "Айыртау таңы" № 27, "Айыртауские зори" № 27);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 внесении изменений в решение Айыртауского районного маслихата от 20 апреля 2004 года № 3-6-3 "О Правилах предоставления малообеспеченным гражданам жилищной помощи на содержание жилья и оплату коммунальных услуг" от 6 апреля 2010 года </w:t>
      </w:r>
      <w:r>
        <w:rPr>
          <w:rFonts w:ascii="Times New Roman"/>
          <w:b w:val="false"/>
          <w:i w:val="false"/>
          <w:color w:val="000000"/>
          <w:sz w:val="28"/>
        </w:rPr>
        <w:t>№ 4-23-7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за № 13-3-118 от 7 мая 2010 года, опубликовано 14 мая 2010 г в газетах "Айыртау таңы" № 20, "Айыртауские зори" № 20).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первого официального опубликования в средствах массовой информации.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VI очередной сессии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июля 2012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Айыртауского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Айыртауского районного маслихата от 25 июля 2012 года № 5-6-3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Айыртауском районе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маслихата Айыртауского района Северо-Казахстанской области от 10.10.2016 </w:t>
      </w:r>
      <w:r>
        <w:rPr>
          <w:rFonts w:ascii="Times New Roman"/>
          <w:b w:val="false"/>
          <w:i w:val="false"/>
          <w:color w:val="ff0000"/>
          <w:sz w:val="28"/>
        </w:rPr>
        <w:t>№ 6-5-3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от 20.09.2022 </w:t>
      </w:r>
      <w:r>
        <w:rPr>
          <w:rFonts w:ascii="Times New Roman"/>
          <w:b w:val="false"/>
          <w:i w:val="false"/>
          <w:color w:val="ff0000"/>
          <w:sz w:val="28"/>
        </w:rPr>
        <w:t>№ 7-20-14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22.08.2023 </w:t>
      </w:r>
      <w:r>
        <w:rPr>
          <w:rFonts w:ascii="Times New Roman"/>
          <w:b w:val="false"/>
          <w:i w:val="false"/>
          <w:color w:val="ff0000"/>
          <w:sz w:val="28"/>
        </w:rPr>
        <w:t>№ 8-7-3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(гражданам),проживающим в Айыртауском районе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(пять) процентов от совокупного дохода семьи (гражданина).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Айыртауского района Северо-Казахстанской области" (далее – уполномоченный орган).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и.о.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(зарегистрировано в Реестре государственной регистрации нормативных правовых актов под № 20498).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повыщения тарифов абонентской платы за оказание услуг телекоммуникаций социально защищаемым гражданам".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