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fd127" w14:textId="32fd1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государственным учреждением "Отдел образования Айыртауского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31 июля 2012 года N 297. Зарегистрировано Департаментом юстиции Северо-Казахстанской области 3 сентября 2012 года N 1814. Утратило силу - постановлением акимата Айыртауского района Северо-Казахстанской области от 8 октября 2012 года N 405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Айыртауского района Северо-Казахстанской области от 08.10.2012 N 405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2010 года № 140 «Об утверждении стандартов государственных услуг Министерства образования и науки Республики Казахстан и внесении изменения в постановление Правительства Республики Казахстан от 30 июня 2007 года № 561», в целях качественного предоставления государственных услуг,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справок по опеке и попечительству;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справок в нотариальную контору для разрешения обмена или продажи жилой площади, принадлежащей несовершеннолетним детям;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справок в пенсионные фонды,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справок органов опеки и попечительства для оформления сделок, затрагивающих интересы несовершеннолетних детей, являющихся собственниками жилища;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Оформление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на социальное обеспечение сирот, детей,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разрешений в банки для оформления ссуды под залог жилья, принадлежащего несовершеннолетнему.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начальника государственного учреждения «Отдел образования Айыртауского района Северо-Казахстанской области» Төребек Б.Ә.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 Жандильдин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июля 2012 года № 297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справок по опеке и попечительству»</w:t>
      </w:r>
    </w:p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государственной услуги «Выдача справок по опеке и попечительству» (далее – Регламент)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отдел образования – государственное учреждение «Отдел образования Айыртауского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– руководство государственного учреждения «Отдел образования Айыртауского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3)ответственный исполнитель отдела образования – специалист государственного учреждения «Отдел образования Айыртауского района Северо-Казахстанской области», на которого возложены обязанности согласно должностной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потребитель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накопительного отдела ЦОНа – сотрудник Центра обслуживания населения, осуществляющий сбор документов и передающий их отделу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инспектор ЦОНа – сотрудник Центра обслуживания населения, осуществляющий прием заявления и документов потребителя, а также выдачу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ЦОН - Центр обслуживания населения.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«Отдел образования Айыртауского района Северо-Казахстанской области» (далее - отдел образования), а также через Айыртауский районный отдел Филиала республиканского государственного предприятия «Центр обслуживания населения» по Северо-Казахстанской области - ЦОН по месту проживания потребителя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22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статей 66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по опеке и попечительству», утвержденного постановлением Правительства Республики Казахстан от 26 февраля 2010 года № 140.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является выдача справки по опеке и попечительству (далее – справка),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Полная информация по вопросам оказания государственной услуги, а также о ходе оказания государственной услуги располагается на стендах, расположенных в фойе отдела образования и ЦОНа,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интернет-ресурсе отдела образования - asel55@yandtx.ru.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в ЦОНе и отделе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потребителем необходимых документов, указанных в пункте 13 настоящего Регламента (день приема и день выдачи документов не входит в срок оказания государственной услуги), составляет пять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составляет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приостановления оказания государственной услуги или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непредставление потребителем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– отдел образования при представлении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одного рабочего дня после получения пакета документов возвращает их в ЦОН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сдаче всех необходимых документов для получения государственной услуги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расписка о получении всех документов, в которой содержится дата получения потребителем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инспектора ЦОНа,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 доставки результата оказания услуги потребителю осуществляется при обращении в отдел образования: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отдел образования осуществляет хранение готовых справок и рассмотренных документов в течение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-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отдел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выдаче справки ответственному специалисту отдела образования, ответственный специалист отдела образования проводит регистрацию заявления и выдает потребителю расписку о получении всех документов для получения государственной услуги, в которой содержится дата получения потребителем государственной услуги и передает документы руководству отдела образования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рассматривает поступившие документы, готовит справку по опеке и попечительству, либо мотивированный ответ об отказе, направляет ее для подписания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рассматривает справку либо мотивированного ответ об отказе в предоставлении услуги, подписывает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ответственный специалист отдела образования выдает потребителю справку либо мотивированный ответ об отказе: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подает заявление о выдаче справки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инспектор ЦОНа регистрирует заявление, выдает расписку потребителю услуги о приеме соответствующих документов и передает документы инспектору накопительного отдела ЦОНа;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ЦОНа осуществляет сбор документов, составляет реестр, отправляет документы в отдел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 проводит регистрацию полученных документов и передает их на рассмотрение руководству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отдела образования рассматривает поступившие документы на получение справки, готовит справку по опеке и попечительству либо мотивированный ответ об отказе в предоставлении услуги, направляет его руководству отдела образования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отдела образования рассматривает справку либо мотивированный ответ об отказе в предоставлении услуги, подписывает документы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отдела образования направляет результат оказания государственной услуги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ЦОНа выдает потребителю справку либо мотивированный ответ об отказе.</w:t>
      </w:r>
    </w:p>
    <w:bookmarkEnd w:id="7"/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Для получения государственной услуги потребителю необходимо предоставить следующие документы в отдел образования и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 решения местных исполнительных органов о назначении опеки (попечительства);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и копия удостоверения личности опекуна (попечителя);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оригинал и копия документа, удостоверяющий личность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с места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документов предоставляются для сверки с копиями, которые после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государственную услугу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Ответственными лицами за оказание государственной услуги являются руководители и должностные лица отдела образования, ЦОНа,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по опеке и попечительству»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 образования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4"/>
        <w:gridCol w:w="2711"/>
        <w:gridCol w:w="3196"/>
        <w:gridCol w:w="3599"/>
      </w:tblGrid>
      <w:tr>
        <w:trPr>
          <w:trHeight w:val="6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Айыртауского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 область Айыртауский район, село Саумалколь, МКР № 20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8-(71533)-2-71-56</w:t>
            </w:r>
          </w:p>
        </w:tc>
      </w:tr>
    </w:tbl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по опеке и попечительству»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2798"/>
        <w:gridCol w:w="2839"/>
        <w:gridCol w:w="2778"/>
        <w:gridCol w:w="3647"/>
      </w:tblGrid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районный отдел Филиала республикан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 обслу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живания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танская область Айыртауский район. село Саумалколь, улица Сыздыкова, 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8-(71533)-2-01-84</w:t>
            </w:r>
          </w:p>
        </w:tc>
      </w:tr>
    </w:tbl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по опеке и попечительству»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Настоящая справка выдана гр.(ке)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проживающему (ей) в г. ___________________________по ул. ____________, дом № ___________ кв. № ________ в том, что он (она) согласно решению акима (город, район) № ______ от «__» ___________ 200_ г. действительно назначен (а) опекуном (попечителем) над ____________________________ «__» ___________ 19__ года рождения и над его (ее) имуществом (опись имущества в деле, имущества нет). На опекуна (попечителя) возлагается обязанность о воспитании, обучении, подготовки к общественно-полезной деятельности подопечного, защищать и охранять его личные имущественные права, являться его представителем на суде и во всех государственных учреждениях без особого полномочия.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Айыртауского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 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подпись      Ф.И.О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МП</w:t>
      </w:r>
    </w:p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по опеке и попечительству»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 через отдел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2172"/>
        <w:gridCol w:w="2128"/>
        <w:gridCol w:w="2085"/>
        <w:gridCol w:w="1845"/>
        <w:gridCol w:w="1867"/>
        <w:gridCol w:w="2457"/>
      </w:tblGrid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вий (про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услуги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дня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4"/>
        <w:gridCol w:w="2364"/>
        <w:gridCol w:w="3119"/>
        <w:gridCol w:w="3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</w:tr>
      <w:tr>
        <w:trPr>
          <w:trHeight w:val="585" w:hRule="atLeast"/>
        </w:trPr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</w:tr>
      <w:tr>
        <w:trPr>
          <w:trHeight w:val="30" w:hRule="atLeast"/>
        </w:trPr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</w:tr>
      <w:tr>
        <w:trPr>
          <w:trHeight w:val="210" w:hRule="atLeast"/>
        </w:trPr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раз в день</w:t>
            </w:r>
          </w:p>
        </w:tc>
      </w:tr>
      <w:tr>
        <w:trPr>
          <w:trHeight w:val="30" w:hRule="atLeast"/>
        </w:trPr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7"/>
        <w:gridCol w:w="2846"/>
        <w:gridCol w:w="3015"/>
        <w:gridCol w:w="31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585" w:hRule="atLeast"/>
        </w:trPr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исполнения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проверки полноты документов, оформление справки или подготовка мотивированного ответа об отказе </w:t>
            </w:r>
          </w:p>
        </w:tc>
      </w:tr>
      <w:tr>
        <w:trPr>
          <w:trHeight w:val="30" w:hRule="atLeast"/>
        </w:trPr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 исполнителю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  ответ об отказе</w:t>
            </w:r>
          </w:p>
        </w:tc>
      </w:tr>
      <w:tr>
        <w:trPr>
          <w:trHeight w:val="30" w:hRule="atLeast"/>
        </w:trPr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</w:tr>
      <w:tr>
        <w:trPr>
          <w:trHeight w:val="30" w:hRule="atLeast"/>
        </w:trPr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4"/>
        <w:gridCol w:w="3128"/>
        <w:gridCol w:w="2899"/>
        <w:gridCol w:w="2899"/>
      </w:tblGrid>
      <w:tr>
        <w:trPr>
          <w:trHeight w:val="30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</w:tr>
      <w:tr>
        <w:trPr>
          <w:trHeight w:val="585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справки или мотивированного ответа об отказе 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 об отказе потребителю</w:t>
            </w:r>
          </w:p>
        </w:tc>
      </w:tr>
      <w:tr>
        <w:trPr>
          <w:trHeight w:val="30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результата оказания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сударственной услуги в ЦОН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либо мотивированного ответа об отказе потребителю</w:t>
            </w:r>
          </w:p>
        </w:tc>
      </w:tr>
      <w:tr>
        <w:trPr>
          <w:trHeight w:val="30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8"/>
        <w:gridCol w:w="3565"/>
        <w:gridCol w:w="2588"/>
        <w:gridCol w:w="3379"/>
      </w:tblGrid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справки</w:t>
            </w:r>
          </w:p>
        </w:tc>
      </w:tr>
      <w:tr>
        <w:trPr>
          <w:trHeight w:val="465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Рассмотрение документов, подписание справки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передача справки в ЦОН или потребителю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потребителю 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9"/>
        <w:gridCol w:w="2982"/>
        <w:gridCol w:w="3149"/>
        <w:gridCol w:w="3380"/>
      </w:tblGrid>
      <w:tr>
        <w:trPr>
          <w:trHeight w:val="1035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заявления, наложение резолюции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тивированного ответа об отказе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передача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 ответа об отказе в ЦОН или потребителю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мотивированного ответа об отказе потребителю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по опеке и попечительству»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  <w:r>
        <w:br/>
      </w:r>
      <w:r>
        <w:rPr>
          <w:rFonts w:ascii="Times New Roman"/>
          <w:b/>
          <w:i w:val="false"/>
          <w:color w:val="000000"/>
        </w:rPr>
        <w:t>
Схема 1. Описание действий СФЕ при обращении потребителя услуги в отдел образования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73900" cy="636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7390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Описание действий СФЕ при обращении потребителя услуги в ЦОН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867900" cy="590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6790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июля 2012 года № 297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справок в нотариальную контору для разрешения обмена или продажи жилой площади, принадлежащей несовершеннолетним детям»</w:t>
      </w:r>
    </w:p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государственной услуги «Выдача справок в нотариальную контору для разрешения обмена или продажи жилой площади, принадлежащей несовершеннолетним детям» (далее – Регламент)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отдел образования – государственное учреждение «Отдел образования Айыртауского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– руководство государственного учреждения «Отдел образования Айыртауского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отдела образования – специалист государственного учреждения «Отдел образования Айыртауского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области», на которого возложены обязанности согласно должностной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потребитель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5)инспектор накопительного отдела ЦОНа – сотрудник Центра обслуживания населения, осуществляющий сбор документов и передающий их отделу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инспектор ЦОНа – сотрудник Центра обслуживания населения, осуществляющий прием заявления и документов потребителя, а также выдачу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ЦОН - Центр обслуживания населения.</w:t>
      </w:r>
    </w:p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«Отдел образования Айыртауского района Северо-Казахстанской области» (далее - отдел образования), а также через Айыртауский районный отдел Филиала республиканского государственного предприятия «Центр обслуживания населения» по Северо-Казахстанской области - ЦОН по месту проживания потребителя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Форма оказываемой государственной услуги: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22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статей 66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в нотариальную контору для разрешения обмена или продажи жилой площади, принадлежащей несовершеннолетним детям», утвержденного постановлением Правительства Республики Казахстан от 26 февраля 2010 года № 140.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является выдача справки в нотариальную контору для разрешения обмена или продажи жилой площади, принадлежащей несовершеннолетним детям (далее – справка),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</w:p>
    <w:bookmarkEnd w:id="20"/>
    <w:bookmarkStart w:name="z4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21"/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Полная информация по вопросам оказания государственной услуги, а также о ходе оказания государственной услуги располагается на стендах, расположенных в фойе отдела образования и ЦОНа,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интернет-ресурсе отдела образования – asel55@yandtx.ru.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(день приема и день выдачи документов не входит в срок оказания государственной услуги), в отдел образования составляют пять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составляет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приостановления оказания государственной услуги или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– непредставление потребителем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– в отдел образования при представлении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одного рабочего дня после получения пакета документов возвращает их в ЦОН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сдаче всех необходимых документов для получения государственной услуги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расписка о получении всех документов, в которой содержится дата получения потребителем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инспектора ЦОНа,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 доставки результата оказания услуги потребителю осуществляется при обращении в отдел образования: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отдел образования осуществляет хранение готовых справок и рассмотренных документов в течение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-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отдел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выдаче справки ответственному специалисту отдела образования, ответственный специалист отдела образования проводит регистрацию заявления и выдает потребителю расписку о получении всех документов для получения государственной услуги, в которой содержится дата получения потребителем государственной услуги и передает документы руководству отдела образования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рассматривает поступившие документы, готовит справку в нотариальную контору для разрешения обмена или продажи жилой площади, принадлежащей несовершеннолетним детям (далее – справка), либо мотивированный отказ, направляет ее для подписания руководству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рассматривает справку либо мотивированный ответ об отказе в предоставлении услуги, подписывает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отдела образования регистрирует справку либо мотивированный ответ об отказе и выдает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подает заявление о выдаче справки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ЦОНа регистрирует заявление, выдает расписку потребителю услуги о приеме соответствующих документов и передает документы инспектору накопительного отдела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ЦОНа осуществляет сбор документов, составляет реестр, отправляет документы в отдел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 проводит регистрацию полученных документов и передает их на рассмотрение руководству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отдела образования рассматривает поступившие документы, готовит справку в нотариальную контору для разрешения обмена или продажи жилой площади, принадлежащей несовершеннолетним детям, либо мотивированный ответ об отказе, направляет ее для подписания руководству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отдела образования рассматривает справку либо мотивированный ответ об отказе в предоставлении услуги, подписывает документы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отдела образования регистрирует справку либо мотивированный ответ об отказе и направляет результат оказания государственной услуги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ЦОНа выдает потребителю справку либо мотивированный ответ об отказе в предоставлении услуги.</w:t>
      </w:r>
    </w:p>
    <w:bookmarkEnd w:id="22"/>
    <w:bookmarkStart w:name="z4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23"/>
    <w:bookmarkStart w:name="z5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Для получения государственной услуги потребителю необходимо предоставить следующие документы в отдел образования или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обоих родителей (супругов) или лиц, их заменяющих (опекуны (попечители), патронатные воспитатели) несовершеннолетних детей,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заверенное заявление от обоих родителей (супругов) или лиц, их заменяющих (опекуны (попечители), патронатные воспитатели) о предоставлении гарантированного жилья, нотариально заверенное заявление от близких родственников о предоставлении гарантированного жилья в случае ненадлежащего исполнения обязательств перед банком;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оригиналы и копии документов на недвижимое имущество (квартира, дом, дача, земельный участок и т.д. (договор, свидетельство о государственной регистрации прав на недвижимость, технический паспорт на имущество, документ, подтверждающий регистрацию по постоянному месту жительства (адресная справка, справка сельских и/или аульных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оригиналы и копии удостоверений личности обоих родителей (супругов) или лиц, их заменяющих (опекуны (попечители), патронатные воспитатели), по отношению к несовершеннолетнему;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оригиналы и копии свидетельств о рождении ребенка (детей);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оригинал и копия свидетельства о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оригиналы и копии других документов (свидетельство о расторжении брака, о смерти, документ, подтверждающий, что в браке не состоял(-а); справка по форме № 4 (в случае рождения ребенка вне брака);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доверенность от имени отсутствующего супруга(-и), заверенная нотариусом на совершение оформления сделки.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документов предоставляются для сверки с копиями, которые после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4"/>
    <w:bookmarkStart w:name="z5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государственную услугу</w:t>
      </w:r>
    </w:p>
    <w:bookmarkEnd w:id="25"/>
    <w:bookmarkStart w:name="z5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Ответственными лицами за оказание государственной услуги являются руководители и должностные лица отдела образования, ЦОНа,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26"/>
    <w:bookmarkStart w:name="z5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в нотариальную контору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разрешения обмена или продажи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жилой площади, принадлежащей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 образования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4"/>
        <w:gridCol w:w="2711"/>
        <w:gridCol w:w="3196"/>
        <w:gridCol w:w="3599"/>
      </w:tblGrid>
      <w:tr>
        <w:trPr>
          <w:trHeight w:val="6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Айыртауского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 область Айыртауский район, село Саумалколь, МКР № 20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8-(71533)-2-71-56</w:t>
            </w:r>
          </w:p>
        </w:tc>
      </w:tr>
    </w:tbl>
    <w:bookmarkStart w:name="z5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в нотариальную контору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разрешения обмена или продажи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жилой площади, принадлежащей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2798"/>
        <w:gridCol w:w="2839"/>
        <w:gridCol w:w="2778"/>
        <w:gridCol w:w="3647"/>
      </w:tblGrid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районный отдел Филиала республикан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 обслу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живания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танская область Айыртауский район. село Саумалколь, улица Сыздыкова, 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8-(71533)-2-01-84</w:t>
            </w:r>
          </w:p>
        </w:tc>
      </w:tr>
    </w:tbl>
    <w:bookmarkStart w:name="z5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в нотариальную контору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разрешения обмена или продажи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жилой площади, принадлежащей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Казахстан ГУ «Отдел образования Айыртауского района Северо-Казахстанской области»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ГУ «Отдел образования Айыртауского района Северо-Казахстанской области», включающий в себя функции органов опеки и попечительства, согласно статьям 22</w:t>
      </w:r>
      <w:r>
        <w:rPr>
          <w:rFonts w:ascii="Times New Roman"/>
          <w:b/>
          <w:i w:val="false"/>
          <w:color w:val="000000"/>
          <w:sz w:val="28"/>
        </w:rPr>
        <w:t xml:space="preserve"> –</w:t>
      </w:r>
      <w:r>
        <w:rPr>
          <w:rFonts w:ascii="Times New Roman"/>
          <w:b w:val="false"/>
          <w:i w:val="false"/>
          <w:color w:val="000000"/>
          <w:sz w:val="28"/>
        </w:rPr>
        <w:t xml:space="preserve"> 24 Гражданского кодекса Республики Казахстан, пункту 3 статьи 13 Закона Республики Казахстан «О жилищных отношениях», статье 66, 128 Кодекса Республики Казахстан от 26 декабря 2011 года «О браке (супружестве) и семье», действующий в интересах несовершеннолетнего (-ей, - их)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 дает разрешение на _________________________________________________ квартиры № ________ по адресу ______________________________________ дом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Заместитель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Северо-Казахстанской области _____________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подпись     Ф.И.О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5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справок в нотариальную контору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разрешения обмена или продажи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жилой площади, принадлежащей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 «Отдел образования 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супругов (Ф.И.О. полностью, без сокращений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точно по документу, удостоверяющему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проживающих по адресу,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Просим Вашего разрешения на продажу (обмен или дарение) квартиры, расположенной по адресу: ____________________________________ для получения кредита в размере __________________ сроком на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Имеем детей: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(указать Ф.И.О. детей, год рождения, № свидетельства о рождении, дети старше 10 лет расписываются, пишут слово - "согласны")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об отце (Ф.И.О., № удостоверения личности, кем и когда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выдано)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роспись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матери (Ф.И.О., № удостоверения личности, кем и когда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выдано)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роспись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потери жилья дети будут проживать по адресу (указать адрес дополнительной площади или адреса близких родственников, согласных взять детей), фразу "обязуемся в дальнейшем детей не оставить без жилья" - написать собственноручно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"__" __________ год Подпись обоих супругов _______</w:t>
      </w:r>
    </w:p>
    <w:bookmarkStart w:name="z5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нотариальную контору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разрешения обмена или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жилой площади, принадлежащей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 через отдел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2172"/>
        <w:gridCol w:w="2128"/>
        <w:gridCol w:w="2085"/>
        <w:gridCol w:w="1845"/>
        <w:gridCol w:w="1867"/>
        <w:gridCol w:w="2457"/>
      </w:tblGrid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вий (про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услуги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дня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4"/>
        <w:gridCol w:w="2364"/>
        <w:gridCol w:w="3119"/>
        <w:gridCol w:w="3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</w:tr>
      <w:tr>
        <w:trPr>
          <w:trHeight w:val="585" w:hRule="atLeast"/>
        </w:trPr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</w:tr>
      <w:tr>
        <w:trPr>
          <w:trHeight w:val="30" w:hRule="atLeast"/>
        </w:trPr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</w:tr>
      <w:tr>
        <w:trPr>
          <w:trHeight w:val="210" w:hRule="atLeast"/>
        </w:trPr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раз в день</w:t>
            </w:r>
          </w:p>
        </w:tc>
      </w:tr>
      <w:tr>
        <w:trPr>
          <w:trHeight w:val="30" w:hRule="atLeast"/>
        </w:trPr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7"/>
        <w:gridCol w:w="2846"/>
        <w:gridCol w:w="3015"/>
        <w:gridCol w:w="31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585" w:hRule="atLeast"/>
        </w:trPr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исполнения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проверки полноты документов, оформление справки или подготовка мотивированного ответа об отказе </w:t>
            </w:r>
          </w:p>
        </w:tc>
      </w:tr>
      <w:tr>
        <w:trPr>
          <w:trHeight w:val="30" w:hRule="atLeast"/>
        </w:trPr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 исполнителю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  ответ об отказе</w:t>
            </w:r>
          </w:p>
        </w:tc>
      </w:tr>
      <w:tr>
        <w:trPr>
          <w:trHeight w:val="30" w:hRule="atLeast"/>
        </w:trPr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</w:tr>
      <w:tr>
        <w:trPr>
          <w:trHeight w:val="30" w:hRule="atLeast"/>
        </w:trPr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4"/>
        <w:gridCol w:w="3128"/>
        <w:gridCol w:w="2899"/>
        <w:gridCol w:w="2899"/>
      </w:tblGrid>
      <w:tr>
        <w:trPr>
          <w:trHeight w:val="30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</w:tr>
      <w:tr>
        <w:trPr>
          <w:trHeight w:val="585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справки или мотивированного ответа об отказе 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 об отказе потребителю</w:t>
            </w:r>
          </w:p>
        </w:tc>
      </w:tr>
      <w:tr>
        <w:trPr>
          <w:trHeight w:val="30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результата оказания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сударственной услуги в ЦОН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либо мотивированного ответа об отказе потребителю</w:t>
            </w:r>
          </w:p>
        </w:tc>
      </w:tr>
      <w:tr>
        <w:trPr>
          <w:trHeight w:val="30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8"/>
        <w:gridCol w:w="3565"/>
        <w:gridCol w:w="2588"/>
        <w:gridCol w:w="3379"/>
      </w:tblGrid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справки</w:t>
            </w:r>
          </w:p>
        </w:tc>
      </w:tr>
      <w:tr>
        <w:trPr>
          <w:trHeight w:val="465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Рассмотрение документов, подписание справки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передача справки в ЦОН или потребителю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потребителю 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9"/>
        <w:gridCol w:w="2982"/>
        <w:gridCol w:w="3149"/>
        <w:gridCol w:w="3380"/>
      </w:tblGrid>
      <w:tr>
        <w:trPr>
          <w:trHeight w:val="1035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заявления, наложение резолюции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тивированного ответа об отказе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передача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 ответа об отказе в ЦОН или потребителю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мотивированного ответа об отказе потребителю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нотариальную контору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разрешения обмена или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жилой площади, принадлежащей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  <w:r>
        <w:br/>
      </w:r>
      <w:r>
        <w:rPr>
          <w:rFonts w:ascii="Times New Roman"/>
          <w:b/>
          <w:i w:val="false"/>
          <w:color w:val="000000"/>
        </w:rPr>
        <w:t>
Схема 1. Описание действий СФЕ при обращении потребителя в отдел образования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23100" cy="651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Описание действий СФЕ при обращении потребителя услуги в ЦОН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753600" cy="588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588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июля 2012 года № 297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справок в пенсионные фонды,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</w:t>
      </w:r>
    </w:p>
    <w:bookmarkStart w:name="z6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государственной услуги «Выдача справок в пенсионные фонды,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 (далее – Регламент)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отдел образования – государственное учреждение «Отдел образования Айыртауского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– руководство государственного учреждения «Отдел образования Айыртауского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отдела образования – специалист государственного учреждения «Отдел образования Айыртауского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области», на которого возложены обязанности согласно должностной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потребитель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накопительного отдела ЦОНа – сотрудник Центра обслуживания населения, осуществляющий сбор документов и передающий их отделу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инспектор ЦОНа – сотрудник Центра обслуживания населения, осуществляющий прием заявления и документов потребителя, а также выдачу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ЦОН - Центр обслуживания населения.</w:t>
      </w:r>
    </w:p>
    <w:bookmarkStart w:name="z6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35"/>
    <w:bookmarkStart w:name="z6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государственной услуги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«Отдел образования Айыртауского района Северо-Казахстанской области» (далее - отдел образования), а также через Айыртауский районный отдел Филиала республиканского государственного предприятия «Центр обслуживания населения» по Северо-Казахстанской области - ЦОН по месту проживания потребителя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в пенсионные фонды,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детям», утвержденного постановлением Правительства Республики Казахстан от 26 февраля 2010 года № 140.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потребитель, является выдача справки на получение пенсионных накоплений, справки - согласия в территориальные подразделения Комитета дорожной полиции Министерства внутренних дел на осуществление действий с имуществом, принадлежащим несовершеннолетним (далее - справка)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Регламенту, либо мотивированный ответ об отказе в предоставлении услуги.</w:t>
      </w:r>
    </w:p>
    <w:bookmarkEnd w:id="36"/>
    <w:bookmarkStart w:name="z6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37"/>
    <w:bookmarkStart w:name="z7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Полная информация по вопросам оказания государственной услуги, а также о ходе оказания государственной услуги располагается на стендах, расположенных в фойе отдела образования и ЦОНа,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интернет-ресурсе отдела образования – asel55@yandtx.ru.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в ЦОНе и в отделе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потребителем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(день приема и день выдачи документов не входит в срок оказания государственной услуги), составляет пять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составляет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приостановления оказания государственной услуги или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– непредставление потребителем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– отдел образования при представлении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одного рабочего дня после получения пакета документов возвращает их в ЦОН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сдаче всех необходимых документов для получения государственной услуги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расписка о получении всех документов, в которой содержится дата получения потребителем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инспектора ЦОНа,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 доставки результата оказания услуги потребителю осуществляется при обращении в отдел образования: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отдел образования осуществляют хранение готовых справок и рассмотренных документов в течение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-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отдел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выдаче справки ответственному специалисту отдела образования, ответственный специалист отдела образования проводит регистрацию заявления и выдает потребителю расписку о получении всех документов для получения государственной услуги, в которой содержится дата получения потребителем государственной услуги и передает документы руководству отдела образования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рассматривает поступившие документы, готовит справку на получение пенсионных накоплений, справки - согласия в территориальные подразделения Комитета дорожной полиции Министерства внутренних дел на осуществление действий с имуществом, принадлежащим несовершеннолетним либо мотивированный ответ об отказе, направляет ее для подписания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рассматривает справку либо мотивированный ответ об отказе в предоставлении услуги, подписывает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отдела образования регистрирует справку либо мотивированный ответ об отказе и выдает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подает заявление о выдаче справки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инспектор ЦОНа регистрирует заявление, выдает расписку потребителю услуги о приеме соответствующих документов и передает документы инспектору накопительного отдела ЦОНа;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инспектор накопительного отдела ЦОНа осуществляет сбор документов, составляет реестр, отправляет документы в отдел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 проводит регистрацию полученных документов и передает их на рассмотрение руководству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отдела образования рассматривает поступившие документы на получение справки, готовит справку на получение пенсионных накоплений, справки - согласия в территориальные подразделения Комитета дорожной полиции Министерства внутренних дел на осуществление действий с имуществом, принадлежащим несовершеннолетним либо мотивированный ответ об отказе в предоставлении услуги, направляет его руководству отдела образования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отдела образования рассматривает справку либо мотивированный ответ об отказе в предоставлении услуги, подписывает документы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отдела образования регистрирует справку либо мотивированный ответ об отказе и направляет результат оказания государственной услуги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ЦОНа выдает потребителю справку либо мотивированный ответ об отказе в предоставлении услуги.</w:t>
      </w:r>
    </w:p>
    <w:bookmarkEnd w:id="38"/>
    <w:bookmarkStart w:name="z7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 оказания государственной услуги</w:t>
      </w:r>
    </w:p>
    <w:bookmarkEnd w:id="39"/>
    <w:bookmarkStart w:name="z7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Для получения государственной услуги потребитель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родителя или лиц, их заменяющих (опекуны (попечители), патронатные воспитатели), несовершеннолетнего на получение наследства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и копия удостоверения личности (супругов) или лиц, их заменяющих (опекуны (попечители), патронатные воспитатели);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рождении ребенка (детей);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оригинал и копия свидетельства о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оригиналы и копии других документов (свидетельство о расторжении брака, о смерти, справка по форме № 4 в случае рождения ребенка вне брака);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свидетельство о праве на наследство по закону (от нотариуса);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оригинал и копия документа на машину (техпаспорт) в случае, если справка нужна в территориальные подразделения Комитета дорожной полиции МВД.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документов представляются для сверки с копиями, которые после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0"/>
    <w:bookmarkStart w:name="z7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41"/>
    <w:bookmarkStart w:name="z8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Ответственными лицами за оказание государственной услуги являются руководители и должностные лица отдела образования, ЦОНа,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42"/>
    <w:bookmarkStart w:name="z8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 образования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4"/>
        <w:gridCol w:w="2711"/>
        <w:gridCol w:w="3196"/>
        <w:gridCol w:w="3599"/>
      </w:tblGrid>
      <w:tr>
        <w:trPr>
          <w:trHeight w:val="6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Айыртауского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 область Айыртауский район, село Саумалколь, МКР № 20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8-(71533)-2-71-56</w:t>
            </w:r>
          </w:p>
        </w:tc>
      </w:tr>
    </w:tbl>
    <w:bookmarkStart w:name="z8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2798"/>
        <w:gridCol w:w="2839"/>
        <w:gridCol w:w="2778"/>
        <w:gridCol w:w="3647"/>
      </w:tblGrid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районный отдел Филиала республикан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 обслу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живания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танская область Айыртауский район. село Саумалколь, улица Сыздыкова, 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8-(71533)-2-01-84</w:t>
            </w:r>
          </w:p>
        </w:tc>
      </w:tr>
    </w:tbl>
    <w:bookmarkStart w:name="z8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накопительного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пенсионного фонда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ГУ «Отдел образования Айыртауского района Северо-Казахстанской области» разрешает (Ф.И.О.Заявителя), __________________________________, ______ года рождения, (удостоверение личности № ________ от ______года, выдано _________), являющемуся_______________________________________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 (матерью/отцом/опекуном) несовершеннолетнего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 (Ф.И.О. ребенка,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 рождения), получить наследуемые пенсионные накопления в ________ (наименование накопительного пенсионного фонда), с причитающимися инвестиционным доходом, пеней и иными поступлениями в соответствии с законодательством, согласно свидетельству о праве на наследство по закону/завещанию от _______ года, выданного нотариусом (государственная лицензия № ______ от года, выдана), в связи со смертью вкладчика (Ф.И.О. наследодателя), ___________________________ (свидетельство о смерти от __________ года, № _______).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Айыртауского района           __________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      подпись (Ф.И.О.)</w:t>
      </w:r>
    </w:p>
    <w:bookmarkStart w:name="z8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 «Отдел образования Айыртауского района Северо-Казахстанской области»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ГУ «Отдел образования Айыртауского района Северо-Казахстанской области», осуществляющий функции органа опеки и попечительства, согласно пункту 3 статьи 13 Закона Республики Казахстан "О жилищных отношениях", действующий в интересах несовершеннолетнего(-ей, -их)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дает согласие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транспортного средства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Айыртауского района          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    подпись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МП</w:t>
      </w:r>
    </w:p>
    <w:bookmarkStart w:name="z8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«Отдел образования 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(Ф.И.О. заявителя)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проживания, телефон: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Вашего разрешения снять пенсионные накопления в накопительном пенсионном фонде ____________________(название фонда указывается согласно записи в свидетельстве о праве на наследство) за несовершеннолетних детей (Ф.И.О.) ____________________ в связи со смертью вкладчика (Ф.И.О) ____________________свидетельство о смерти от ______года (дата выдачи свидетельства) 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"___" ________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 заявителя _</w:t>
      </w:r>
    </w:p>
    <w:bookmarkStart w:name="z8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 через отдел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2172"/>
        <w:gridCol w:w="2128"/>
        <w:gridCol w:w="2085"/>
        <w:gridCol w:w="1845"/>
        <w:gridCol w:w="1867"/>
        <w:gridCol w:w="2457"/>
      </w:tblGrid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вий (про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услуги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дня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4"/>
        <w:gridCol w:w="2364"/>
        <w:gridCol w:w="3119"/>
        <w:gridCol w:w="3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</w:tr>
      <w:tr>
        <w:trPr>
          <w:trHeight w:val="585" w:hRule="atLeast"/>
        </w:trPr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</w:tr>
      <w:tr>
        <w:trPr>
          <w:trHeight w:val="30" w:hRule="atLeast"/>
        </w:trPr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</w:tr>
      <w:tr>
        <w:trPr>
          <w:trHeight w:val="210" w:hRule="atLeast"/>
        </w:trPr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раз в день</w:t>
            </w:r>
          </w:p>
        </w:tc>
      </w:tr>
      <w:tr>
        <w:trPr>
          <w:trHeight w:val="30" w:hRule="atLeast"/>
        </w:trPr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7"/>
        <w:gridCol w:w="2846"/>
        <w:gridCol w:w="3015"/>
        <w:gridCol w:w="31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585" w:hRule="atLeast"/>
        </w:trPr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исполнения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проверки полноты документов, оформление справки или подготовка мотивированного ответа об отказе </w:t>
            </w:r>
          </w:p>
        </w:tc>
      </w:tr>
      <w:tr>
        <w:trPr>
          <w:trHeight w:val="30" w:hRule="atLeast"/>
        </w:trPr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 исполнителю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  ответ об отказе</w:t>
            </w:r>
          </w:p>
        </w:tc>
      </w:tr>
      <w:tr>
        <w:trPr>
          <w:trHeight w:val="30" w:hRule="atLeast"/>
        </w:trPr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</w:tr>
      <w:tr>
        <w:trPr>
          <w:trHeight w:val="30" w:hRule="atLeast"/>
        </w:trPr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4"/>
        <w:gridCol w:w="3128"/>
        <w:gridCol w:w="2899"/>
        <w:gridCol w:w="2899"/>
      </w:tblGrid>
      <w:tr>
        <w:trPr>
          <w:trHeight w:val="30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</w:tr>
      <w:tr>
        <w:trPr>
          <w:trHeight w:val="585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справки или мотивированного ответа об отказе 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 об отказе потребителю</w:t>
            </w:r>
          </w:p>
        </w:tc>
      </w:tr>
      <w:tr>
        <w:trPr>
          <w:trHeight w:val="30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результата оказания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сударственной услуги в ЦОН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либо мотивированного ответа об отказе потребителю</w:t>
            </w:r>
          </w:p>
        </w:tc>
      </w:tr>
      <w:tr>
        <w:trPr>
          <w:trHeight w:val="30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8"/>
        <w:gridCol w:w="3565"/>
        <w:gridCol w:w="2588"/>
        <w:gridCol w:w="3379"/>
      </w:tblGrid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справки</w:t>
            </w:r>
          </w:p>
        </w:tc>
      </w:tr>
      <w:tr>
        <w:trPr>
          <w:trHeight w:val="465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Рассмотрение документов, подписание справки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передача справки в ЦОН или потребителю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потребителю 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9"/>
        <w:gridCol w:w="2982"/>
        <w:gridCol w:w="3149"/>
        <w:gridCol w:w="3380"/>
      </w:tblGrid>
      <w:tr>
        <w:trPr>
          <w:trHeight w:val="1035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заявления, наложение резолюции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тивированного ответа об отказе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передача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 ответа об отказе в ЦОН или потребителю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мотивированного ответа об отказе потребителю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  <w:r>
        <w:br/>
      </w:r>
      <w:r>
        <w:rPr>
          <w:rFonts w:ascii="Times New Roman"/>
          <w:b/>
          <w:i w:val="false"/>
          <w:color w:val="000000"/>
        </w:rPr>
        <w:t>
Схема 1. Описание действий СФЕ при обращении потребителя в отдел образования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24700" cy="618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618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Описание действий СФЕ при обращении потребителя услуги в ЦОН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702800" cy="589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02800" cy="58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июля 2012 года № 297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справок органов опеки и попечительства для оформления сделок, затрагивающих интересы несовершеннолетних детей, являющихся собственниками жилища»</w:t>
      </w:r>
    </w:p>
    <w:bookmarkStart w:name="z8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государственной услуги «Выдача справок органов опеки и попечительства для оформления сделок, затрагивающих интересы несовершеннолетних детей, являющихся собственниками жилища» (далее – Регламент)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отдел образования – государственное учреждение «Отдел образования Айыртауского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отдела образования – специалист государственного учреждения «Отдел образования Айыртауского района Северо-Казахстанской области», на которого возложены обязанности согласно должностной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отдела образования – руководство государственного учреждения «Отдел образования Айыртауского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потребитель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ЦОН – Центр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инспектор ЦОНа – сотрудник Центра обслуживания населения, осуществляющий прием заявления и документов потребителя, а также выдачу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инспектор накопительного отдела ЦОНа – сотрудник Центра обслуживания населения, осуществляющий сбор документов и передающий их отделу образования.</w:t>
      </w:r>
    </w:p>
    <w:bookmarkStart w:name="z9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2"/>
    <w:bookmarkStart w:name="z9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государственным учреждением «Отдел образования Айыртауского района Северо-Казахстанской области» (далее - отдел образования), а также через Айыртауский районный отдел Филиала республиканского государственного предприятия «Центр обслуживания населения» по Северо-Казахстанской области - ЦОН по месту проживания потребителя по адресу согласно приложениям 1, 2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22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статей 66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органов опеки и попечительства для оформления сделок, затрагивающих интересы несовершеннолетних детей, являющихся собственниками жилища», утвержденного постановлением Правительства Республики Казахстан от 26 февраля 2010 года № 140.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является выдача справок органов опеки и попечительства для оформления сделок, затрагивающих интересы несовершеннолетних детей, являющихся собственниками жилища (далее – справка),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</w:p>
    <w:bookmarkEnd w:id="53"/>
    <w:bookmarkStart w:name="z9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54"/>
    <w:bookmarkStart w:name="z9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Полная информация по вопросам оказания государственной услуги, а также о ходе оказания государственной услуги располагается на стендах, расположенных в фойе отдела образования и ЦОНа,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интернет–ресурсе отдела образования - asel55@yandtx.ru.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в ЦОНе и отделе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потребителем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(день приема и день выдачи документов не входит в срок оказания государственной услуги), составляет пять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составляет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приостановления оказания государственной услуги или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– непредставление потребителем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– отдел образования при представлении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одного рабочего дня после получения пакета документов возвращает их в ЦОН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сдаче всех необходимых документов для получения государственной услуги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расписка о получении всех документов, в которой содержится дата получения потребителем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инспектора ЦОНа,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 доставки результата оказания услуги потребителю осуществляется при обращении в отдел образования: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отдел образования осуществляет хранение готовых справок и рассмотренных документов в течение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-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отдел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выдаче справки ответственному специалисту отдела образования, ответственный специалист отдела образования проводит регистрацию заявления и выдает потребителю расписку о получении всех документов для получения государственной услуги, в которой содержится дата получения потребителем государственной услуги и передает документы руководству отдела образования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рассматривает поступившие документы, готовит справку органов опеки и попечительства для оформления сделок, затрагивающих интересы несовершеннолетних детей, являющихся собственниками жилища либо мотивированный ответ об отказе, направляет для подписания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рассматривает справку либо мотивированный ответ об отказе в предоставлении услуги, подписывает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отдела образования регистрирует справку либо мотивированный ответ об отказе и выдает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подает заявление о выдаче справки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инспектор ЦОНа регистрирует заявление, выдает расписку потребителю услуги о приеме соответствующих документов и передает документы инспектору накопительного отдела ЦОНа;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инспектор накопительного отдела ЦОНа осуществляет сбор документов, составляет реестр, отправляет документы в отдел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 проводит регистрацию полученных документов и передает их на рассмотрение руководству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отдела образования рассматривает поступившие документы на получение справки, готовит справку на получение справки органов опеки и попечительства для оформления сделок, затрагивающих интересы несовершеннолетних детей, являющихся собственниками жилища либо мотивированный ответ об отказе, направляет его руководству отдела образования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отдела образования рассматривает справку либо мотивированный ответ об отказе в предоставлении услуги, подписывает документы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7)ответственный специалист отдела образования регистрирует справику либо мотивированный ответ об отказе и направляет результат оказания государственной услуги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ЦОНа выдает потребителю справку либо мотивированный ответ об отказе в предоставлении услуги.</w:t>
      </w:r>
    </w:p>
    <w:bookmarkEnd w:id="55"/>
    <w:bookmarkStart w:name="z10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56"/>
    <w:bookmarkStart w:name="z10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Для получения государственной услуги потребителю необходимо предоставить следующие документы в отдел образования и в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опекунов (попечителей), патронатных воспитателей несовершеннолетних детей,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и копия удостоверения личности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рождении ребенка (детей);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оригиналы и копии документов на квартиру (договор, свидетельство о государственной регистрации прав на недвижимость, технический паспорт на квартиру, документ, подтверждающий регистрацию по постоянному месту жительства (адресная справка либо справка сельских и/или аульных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нотариально заверенное заявление от опекунов (попечителей), патронатных воспитателей о предоставлении гарантированного жилья, нотариально заверенное заявление от близких родственников о предоставлении гарантированного жилья в случае ненадлежащего исполнения обязательств перед банком;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оригинал и копия свидетельства о браке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оригиналы и копии других документов (свидетельство о расторжении брака, о смерти, документ, подтверждающий, что в браке не состоял (-а);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письмо из банка о выдаче справки на разрешение залога жилья, принадлежащего несовершеннолетнему (в случае предоставления ссуды под залог жилья, принадлежащего несовершеннолетнему).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документов представляются для сверки с копиями, которые после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7"/>
    <w:bookmarkStart w:name="z10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государственную услугу</w:t>
      </w:r>
    </w:p>
    <w:bookmarkEnd w:id="58"/>
    <w:bookmarkStart w:name="z10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Ответственными лицами за оказание государственной услуги являются руководители и должностные лица отдела образования, ЦОНа,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59"/>
    <w:bookmarkStart w:name="z10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органов опеки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попечительства для оформления сделок,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затрагивающих интересы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являющихся собственниками жилища»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 образования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4"/>
        <w:gridCol w:w="2711"/>
        <w:gridCol w:w="3196"/>
        <w:gridCol w:w="3599"/>
      </w:tblGrid>
      <w:tr>
        <w:trPr>
          <w:trHeight w:val="6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Айыртауского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 область Айыртауский район, село Саумалколь, МКР № 20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8-(71533)-2-71-56</w:t>
            </w:r>
          </w:p>
        </w:tc>
      </w:tr>
    </w:tbl>
    <w:bookmarkStart w:name="z10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органов опеки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попечительства для оформления сделок,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затрагивающих интересы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являющихся собственниками жилища»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2798"/>
        <w:gridCol w:w="2839"/>
        <w:gridCol w:w="2778"/>
        <w:gridCol w:w="3647"/>
      </w:tblGrid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районный отдел Филиала республикан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 обслу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живания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танская область Айыртауский район. село Саумалколь, улица Сыздыкова, 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8-(71533)-2-01-84</w:t>
            </w:r>
          </w:p>
        </w:tc>
      </w:tr>
    </w:tbl>
    <w:bookmarkStart w:name="z11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органов опеки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попечительства для оформления сделок,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затрагивающих интересы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являющихся собственниками жилища»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 «Отдел образования Айыртауского района Северо-Казахстанской области»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ГУ «Отдел образования Айыртауского района Северо-Казахстанской области», осуществляющий функции органов опеки и попечительства, согласно статьям 22-24 Гражданского кодекса Республики Казахстан, пункту 3 статьи 13 Закона Республики Казахстан «О жилищных отношениях», статье 128 Кодекса Республики Казахстан «О браке (супружестве) и семье», действующий в интересах несовершеннолетнего(-ей,-их) ________________________________________________________________________________________________________________________________________________________________________________________________________________________дает согласие ______________квартиры № ______ по адресу ________________ дом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Айыртауского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 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подпись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11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органов опеки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попечительства для оформления сделок,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затрагивающих интересы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являющихся собственниками жилища»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 «Отдел образования 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супругов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полностью, без сокращений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точно по документу, удостоверяющему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проживающих по адресу, телефон________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Просим Вашего разрешения на продажу (обмен, дарение) квартиры, расположенной по адресу: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Имеем детей: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Ф.И.О. детей, год рождения, № свидетельства о рождении, дети старше 10 лет расписываются, пишут слово – «согласны»)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об отце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(Ф.И.О., № удостоверения личности,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роспись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матери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(Ф.И.О., № удостоверения личности,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 роспись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дальнейшего проживания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Фразу «В дальнейшем дети будут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обеспечены жильем» (написать собственноручно)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«__» ______ ____ год Подпись обоих супругов __________</w:t>
      </w:r>
    </w:p>
    <w:bookmarkStart w:name="z11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органов опеки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попечительства для оформления сделок,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затрагивающих интересы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являющихся собственниками жилища»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ГУ «Отдел образования Айыртауского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супругов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полностью, без сокращений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точно по документу, удостоверяющему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проживающих по адресу, телефон________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Просим Вашего разрешения на залог квартиры, расположенной по адресу: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получения кредита в размере __________________ сроком на ________ Имеем детей: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Ф.И.О. детей, год рождения, № свидетельства о рождении, дети старше 10 лет расписываются, пишут слово – «согласны»)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Сведения об отце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(Ф.И.О., № удостоверения личности,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роспись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матери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(Ф.И.О., № удостоверения личности,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роспись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потери жилья дети будут проживать по адресу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(указать адрес _____________________________________________________________________________ дополнительной площади или адреса близких родственников, согласных взять детей), ____________________________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фразу «обязуемся в дальнейшем детей не оставить без жилья» - написать собственноручно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«__» ______ ____ год Подпись обоих супругов ___________</w:t>
      </w:r>
    </w:p>
    <w:bookmarkStart w:name="z11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органов опеки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попечительства для оформления сделок,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затрагивающих интересы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являющихся собственниками жилища»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 через отдел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2172"/>
        <w:gridCol w:w="2128"/>
        <w:gridCol w:w="2085"/>
        <w:gridCol w:w="1845"/>
        <w:gridCol w:w="1867"/>
        <w:gridCol w:w="2457"/>
      </w:tblGrid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вий (про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услуги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дня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4"/>
        <w:gridCol w:w="2364"/>
        <w:gridCol w:w="3119"/>
        <w:gridCol w:w="3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</w:tr>
      <w:tr>
        <w:trPr>
          <w:trHeight w:val="585" w:hRule="atLeast"/>
        </w:trPr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</w:tr>
      <w:tr>
        <w:trPr>
          <w:trHeight w:val="30" w:hRule="atLeast"/>
        </w:trPr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</w:tr>
      <w:tr>
        <w:trPr>
          <w:trHeight w:val="210" w:hRule="atLeast"/>
        </w:trPr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раз в день</w:t>
            </w:r>
          </w:p>
        </w:tc>
      </w:tr>
      <w:tr>
        <w:trPr>
          <w:trHeight w:val="30" w:hRule="atLeast"/>
        </w:trPr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7"/>
        <w:gridCol w:w="2846"/>
        <w:gridCol w:w="3015"/>
        <w:gridCol w:w="31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585" w:hRule="atLeast"/>
        </w:trPr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исполнения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проверки полноты документов, оформление справки или подготовка мотивированного ответа об отказе </w:t>
            </w:r>
          </w:p>
        </w:tc>
      </w:tr>
      <w:tr>
        <w:trPr>
          <w:trHeight w:val="30" w:hRule="atLeast"/>
        </w:trPr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 исполнителю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  ответ об отказе</w:t>
            </w:r>
          </w:p>
        </w:tc>
      </w:tr>
      <w:tr>
        <w:trPr>
          <w:trHeight w:val="30" w:hRule="atLeast"/>
        </w:trPr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</w:tr>
      <w:tr>
        <w:trPr>
          <w:trHeight w:val="30" w:hRule="atLeast"/>
        </w:trPr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4"/>
        <w:gridCol w:w="3128"/>
        <w:gridCol w:w="2899"/>
        <w:gridCol w:w="2899"/>
      </w:tblGrid>
      <w:tr>
        <w:trPr>
          <w:trHeight w:val="30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</w:tr>
      <w:tr>
        <w:trPr>
          <w:trHeight w:val="585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справки или мотивированного ответа об отказе 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 об отказе потребителю</w:t>
            </w:r>
          </w:p>
        </w:tc>
      </w:tr>
      <w:tr>
        <w:trPr>
          <w:trHeight w:val="30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результата оказания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сударственной услуги в ЦОН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либо мотивированного ответа об отказе потребителю</w:t>
            </w:r>
          </w:p>
        </w:tc>
      </w:tr>
      <w:tr>
        <w:trPr>
          <w:trHeight w:val="30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8"/>
        <w:gridCol w:w="3565"/>
        <w:gridCol w:w="2588"/>
        <w:gridCol w:w="3379"/>
      </w:tblGrid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справки</w:t>
            </w:r>
          </w:p>
        </w:tc>
      </w:tr>
      <w:tr>
        <w:trPr>
          <w:trHeight w:val="465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Рассмотрение документов, подписание справки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передача справки в ЦОН или потребителю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потребителю 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9"/>
        <w:gridCol w:w="2982"/>
        <w:gridCol w:w="3149"/>
        <w:gridCol w:w="3380"/>
      </w:tblGrid>
      <w:tr>
        <w:trPr>
          <w:trHeight w:val="1035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заявления, наложение резолюции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тивированного ответа об отказе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передача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 ответа об отказе в ЦОН или потребителю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мотивированного ответа об отказе потребителю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органов опеки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попечительства для оформления сделок,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затрагивающих интересы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являющихся собственниками жилища»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  <w:r>
        <w:br/>
      </w:r>
      <w:r>
        <w:rPr>
          <w:rFonts w:ascii="Times New Roman"/>
          <w:b/>
          <w:i w:val="false"/>
          <w:color w:val="000000"/>
        </w:rPr>
        <w:t>
Схема 1. Описание действий СФЕ при обращении потребителя в отдел образования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124700" cy="618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618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Описание действий СФЕ при обращении потребителя услуги в ЦОН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702800" cy="589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02800" cy="58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июля 2012 года № 297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«Оформление документов на социальное обеспечение сирот, детей, оставшихся без попечения родителей»</w:t>
      </w:r>
    </w:p>
    <w:bookmarkStart w:name="z11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государственной услуги «Оформление документов на социальное обеспечение сирот, детей, оставшихся без попечения родителей» (далее – Регламент)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отдел образования – государственное учреждение «Отдел образования Айыртауского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– руководство государственного учреждения «Отдел образования Айыртауского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– специалист государственного учреждения «Отдел образования Айыртауского района Северо-Казахстанской области», на которого возложены обязанности согласно должностной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потребитель – физическое лицо.</w:t>
      </w:r>
    </w:p>
    <w:bookmarkStart w:name="z11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69"/>
    <w:bookmarkStart w:name="z11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отделом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115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социальное обеспечение сирот, детей, оставшихся без попечения родителей», утвержденного постановлением Правительства Республики Казахстан от 26 февраля 2010 года № 140.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является оформление документов на социальное обеспечение сирот, детей, оставшихся без попечения родителей (далее – выписка),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Реламенту, либо мотивированный ответ об отказе в предоставлении услуги.</w:t>
      </w:r>
    </w:p>
    <w:bookmarkEnd w:id="70"/>
    <w:bookmarkStart w:name="z12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1"/>
    <w:bookmarkStart w:name="z12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Полная информация по вопросам оказания государственной услуги, а также о ходе оказания государственной услуги располагается на стендах, расположенных в фойе отдела образования, адрес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 - ресурсе отдела образования - asel55@yandtx.ru.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(день приема и день выдачи документов не входит в срок оказания государственной услуги), составляют тридцать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заявителя, составляет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Отделом образования в предоставлении государственной услуги может быть отказано в случае непредставления потребителем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 через отдел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выдаче выписки ответственному специалисту отдела образования, ответственный специалист отдела образования проводит регистрацию заявления и выдает потребителю расписку о получении всех документов для получения государственной услуги, в которой содержится дата получения потребителем государственной услуги и передает документы руководству отдела образования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рассматривает поступившие документы, готовит выписку на оформление документов на социальное обеспечение сирот, детей, оставшихся без попечения родителей с имуществом, принадлежащим несовершеннолетним либо мотивированный ответ об отказе, направляет для подписания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рассматривает выписку либо мотивированного ответ об отказе в предоставлении услуги и подписывает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ответственный специалист отдела образования регистрирует выписку либо мотивированный ответ об отказе и выдает потребителю.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отделе образования, составляет один сотрудник.</w:t>
      </w:r>
    </w:p>
    <w:bookmarkEnd w:id="72"/>
    <w:bookmarkStart w:name="z12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73"/>
    <w:bookmarkStart w:name="z12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Для получения государственной услуги потребителю необходимо предоставить следующие документы в отдел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физического лица на имя руководителя отдела образования о своем желании быть опекуном (попечителем) оформляется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согласие супруга(-и), нотариально заверенное, если лицо, желающее быть опекуном (попечителем),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оригинал и копия удостоверения личности заявителя и супруга(-и), если лицо, желающее быть опекуном (попечителем), воспитателем,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медицинское заключение о состоянии здоровья лица, желающего стать опекуном (попечителем) и супруга(-и), если лицо, желающее быть опекуном (попечителем), воспитателем, состоит в браке,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нотариально заверенная справка, если заявитель не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автобиография заявителя, оформляется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характеристика заявителя, выданная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справка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справка о заработной 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справка с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документ, подтверждающий регистрацию по постоянному месту жительства (адресная справка либо справка сельских и/или аульных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свидетельство о заключении брака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справка об отсутствии судимости заявителя и его супруга(-и).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предоставления данных документов проводится обследование жилищно-бытовых условий жизни лица, претендующего на воспитание ребенка, по итогам которого готовится акт.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согласно законодательству, на каждого ребенка, передаваемого под опеку (попечительство) лицо, желающее оформить опеку (попечительство)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согласие ребенка, заверенное администрацией школы (если ребенок старше 10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медицинская справка о состоянии здоровья ребенка и выписка из истории развития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 о родителях (копия свидетельства о смерти, приговор или решение суда, справка о болезни или розыске родителей, справка по форме № 4 в случае рождения ребенка вне брака, и другие документы, подтверждающие утрату ребенком попечения родителей);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справка с места учебы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пенсионная книжка на детей, получающих пенсию, копию решения суда о взыскании алиментов;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сведения о братьях и сестрах и их местонахождении;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документы о наличии или отсутствия жилья у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документов представляются для сверки с копиями, которые после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последователь-ностью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4"/>
    <w:bookmarkStart w:name="z13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75"/>
    <w:bookmarkStart w:name="z13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Ответственными лицами за оказание государственной услуги являются руководители и должностные лица отдела образования,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76"/>
    <w:bookmarkStart w:name="z13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 образования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4"/>
        <w:gridCol w:w="2711"/>
        <w:gridCol w:w="3196"/>
        <w:gridCol w:w="3599"/>
      </w:tblGrid>
      <w:tr>
        <w:trPr>
          <w:trHeight w:val="6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Айыртауского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 область Айыртауский район, село Саумалколь, МКР № 20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8-(71533)-2-71-56</w:t>
            </w:r>
          </w:p>
        </w:tc>
      </w:tr>
    </w:tbl>
    <w:bookmarkStart w:name="z13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Выписка из приложения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Айыртауского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 Саумалколь № ______ от «__» ________ 20__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установлении опеки (попечительства)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статьей 119 Кодекса Республики Казахстан от 26 декабря 2011 года «О браке (супружестве) и семье», на основании заявления __________________________________ и документов отдела образования Айыртауского района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Установить опеку (попечительство) над несовершеннолетними детьми, оставшимися без попечения родителей, согласно приложению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2753"/>
        <w:gridCol w:w="3433"/>
        <w:gridCol w:w="4853"/>
      </w:tblGrid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(попечитель)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Опекаемый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оформления опеки и попечительства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 год рождения опека (попечительство)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Закрепить имеющее жилье за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Аким Айыртауского района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подпись      Ф.И.О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13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Заключение о состоянии здоровья опекуна (усыновителя)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рождения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Домашний адрес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Психиатр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Нарколог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Дерматовенеролог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Рентгеноскопия грудной клетки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Терапевт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______________________________________________________</w:t>
      </w:r>
    </w:p>
    <w:bookmarkStart w:name="z13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2172"/>
        <w:gridCol w:w="2128"/>
        <w:gridCol w:w="2085"/>
        <w:gridCol w:w="1845"/>
        <w:gridCol w:w="1867"/>
        <w:gridCol w:w="2457"/>
      </w:tblGrid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вий (про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услуги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дня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8"/>
        <w:gridCol w:w="3565"/>
        <w:gridCol w:w="2588"/>
        <w:gridCol w:w="3379"/>
      </w:tblGrid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справки</w:t>
            </w:r>
          </w:p>
        </w:tc>
      </w:tr>
      <w:tr>
        <w:trPr>
          <w:trHeight w:val="465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Рассмотрение документов, подписание справки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передача справки в ЦОН или потребителю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потребителю 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9"/>
        <w:gridCol w:w="2982"/>
        <w:gridCol w:w="3149"/>
        <w:gridCol w:w="3380"/>
      </w:tblGrid>
      <w:tr>
        <w:trPr>
          <w:trHeight w:val="1035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заявления, наложение резолюции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тивированного ответа об отказе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передача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 ответа об отказе в ЦОН или потребителю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мотивированного ответа об отказе потребителю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  <w:r>
        <w:br/>
      </w:r>
      <w:r>
        <w:rPr>
          <w:rFonts w:ascii="Times New Roman"/>
          <w:b/>
          <w:i w:val="false"/>
          <w:color w:val="000000"/>
        </w:rPr>
        <w:t>
Описание действий СФЕ при обращении потребителя услуги в отдел образования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73900" cy="632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7390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4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июля 2012 года № 297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разрешений в банки для оформления ссуды под залог жилья, принадлежащего несовершеннолетнему»</w:t>
      </w:r>
    </w:p>
    <w:bookmarkStart w:name="z14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государственной услуги «Выдача разрешений в банки для оформления ссуды под залог жилья, принадлежащего несовершеннолетнему» (далее – Регламент)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отдел образования – государственное учреждение «Отдел образования Айыртауского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– руководство государственного учреждения «Отдел образования Айыртауского района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– специалист государственного учреждения «Отдел образования Айыртауского района Северо-Казахстанской области», на которого возложены обязанности согласно должностной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потребитель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накопительного отдела ЦОНа – сотрудник Центра обслуживания населения, осуществляющий сбор документов и передающий их отделу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инспектор ЦОНа – сотрудник Центра обслуживания населения, осуществляющий прием заявления и документов потребителя, а также выдачу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ЦОН - Центр обслуживания населения.</w:t>
      </w:r>
    </w:p>
    <w:bookmarkStart w:name="z14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84"/>
    <w:bookmarkStart w:name="z14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отделом образования, а также через ЦОН на альтернативной основе,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22</w:t>
      </w:r>
      <w:r>
        <w:rPr>
          <w:rFonts w:ascii="Times New Roman"/>
          <w:b w:val="false"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статей 66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разрешений в банки для оформления ссуды под залог жилья, принадлежащего несовершеннолетнему» утвержденного постановлением Правительства Республики Казахстан от 26 февраля 2010 года № 140.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является выдача разрешения в банки для оформления ссуды под залог жилья, принадлежащего несовершеннолетнему (далее – справка),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</w:p>
    <w:bookmarkEnd w:id="85"/>
    <w:bookmarkStart w:name="z148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86"/>
    <w:bookmarkStart w:name="z14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Полная информация по вопросам оказания государственной услуги, а также о ходе оказания государственной услуги располагается на стендах, расположенных в фойе отдела образования и ЦОНа,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интернет-ресурсе отдела образования - asel55@yandtx.ru.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в ЦОНе и в отделе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потребителем необходимых документов, указанных в пункте 13 настоящего Регламента (день приема и день выдачи документов не входит в срок оказания государственной услуги), составляет пять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составляет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приостановления оказания государственной услуги или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– непредставление потребителем одного из документов, указанных в пункте 13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– отдел образования при представлении неполного пакета документов, указанных в пункте 13 настоящего Регламента, в течение одного рабочего дня после получения пакета документов возвращает их в ЦОН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сдаче всех необходимых документов для получения государственной услуги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расписка о получении всех документов, в которой содержится дата получения потребителем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инспектора ЦОНа,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 доставки результата оказания услуги потребителю осуществляется при обращении в отдел образования: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отдел образования осуществляет хранение готовых справок и рассмотренных документов в течение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-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отдел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выдаче справки ответственному специалисту отдела образования, ответственный специалист отдела образования проводит регистрацию заявления и выдает потребителю расписку о получении всех документов для получения государственной услуги, в которой содержится дата получения потребителем государственной услуги и передает документы руководству отдела образования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рассматривает поступившие документы, готовит справку на получение разрешения в банки для оформления ссуды под залог жилья, принадлежащего несовершеннолетнему либо мотивированный ответ об отказе, направляет для подписания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рассматривает справку либо мотивированный ответ об отказе в предоставлении услуги, подписывает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отдела образования выдает потребителю справку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подает заявление о выдаче справки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инспектор ЦОНа регистрирует заявление, выдает расписку потребителю услуги о приеме соответствующих документов и передает документы инспектору накопительного отдела ЦОНа;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инспектор накопительного отдела ЦОНа осуществляет сбор документов, составляет реестр, отправляет документы в отдел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 проводит регистрацию полученных документов и передает их на рассмотрение руководству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отдела образования рассматривает поступившие документы на получение справки, готовит справку на получение разрешения в банки для оформления ссуды под залог жилья, принадлежащего несовершеннолетнему либо мотивированный ответ об отказе в предоставлении услуги, направляет его руководству отдела образования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отдела образования рассматривает справку либо мотивированный ответ об отказе в предоставлении услуги, подписывает документы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отдела образования регистрирует справку либо мотивированный ответ об отказе и направляет результат оказания государственной услуги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ЦОНа выдает потребителю справку либо мотивированный ответ об отказе в предоставлении услуги.</w:t>
      </w:r>
    </w:p>
    <w:bookmarkEnd w:id="87"/>
    <w:bookmarkStart w:name="z15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88"/>
    <w:bookmarkStart w:name="z15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Для получения государственной услуги потребителю необходимо предоставить следующие документы в отдел образования или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обоих родителей (супругов) или лиц, их заменяющих (опекуны (попечители), патронатные воспитатели), несовершеннолетних детей,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заверенное заявление от обоих родителей (супругов) или лиц, их заменяющих (опекуны (попечители), патронатные воспитатели) о предоставлении гарантированного жилья, нотариально заверенное заявление от близких родственников о предоставлении гарантированного жилья в случае ненадлежащего исполнения обязательств перед банком;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оригиналы и копии документов на недвижимое имущество (квартира, дом, дача, земельный участок и т.д. (договор, свидетельство о государственной регистрации прав на недвижимость, технический паспорт на имущество, документ, подтверждающий регистрацию по постоянному месту жительства (адресная справка, справка сельских и/или аульных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оригиналы и копии удостоверений личности обоих родителей (супругов) или лиц, их заменяющих (опекуны (попечители), патронатные воспитатели), по отношению к несовершеннолетнему;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оригиналы и копии свидетельств о рождении ребенка (детей);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оригинал и копия свидетельства о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оригиналы и копии других документов (свидетельство о расторжении брака, о смерти, документ, подтверждающий, что в браке не состоял(-а); справка по форме № 4 (в случае рождения ребенка вне брака);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доверенность от имени отсутствующего супруга(-и), заверенная нотариусом на совершение оформления сделки.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документов представляются для сверки с копиями, которые после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9"/>
    <w:bookmarkStart w:name="z158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государственную услугу</w:t>
      </w:r>
    </w:p>
    <w:bookmarkEnd w:id="90"/>
    <w:bookmarkStart w:name="z15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Ответственными лицами за оказание государственной услуги являются руководители и должностные лица отдела образования, ЦОНа,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91"/>
    <w:bookmarkStart w:name="z16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в банки для оформления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ссуды под залог жилья,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принадлежащего несовершеннолетнему»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 образования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4"/>
        <w:gridCol w:w="2711"/>
        <w:gridCol w:w="3196"/>
        <w:gridCol w:w="3599"/>
      </w:tblGrid>
      <w:tr>
        <w:trPr>
          <w:trHeight w:val="6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Айыртауского района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 область Айыртауский район, село Саумалколь, МКР № 20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8-(71533)-2-71-56</w:t>
            </w:r>
          </w:p>
        </w:tc>
      </w:tr>
    </w:tbl>
    <w:bookmarkStart w:name="z16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в банки для оформления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ссуды под залог жилья,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принадлежащего несовершеннолетнему»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2798"/>
        <w:gridCol w:w="2839"/>
        <w:gridCol w:w="2778"/>
        <w:gridCol w:w="3647"/>
      </w:tblGrid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 районный отдел Филиала республикан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 обслу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живания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танская область Айыртауский район. село Саумалколь, улица Сыздыкова, 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8-(71533)-2-01-84</w:t>
            </w:r>
          </w:p>
        </w:tc>
      </w:tr>
    </w:tbl>
    <w:bookmarkStart w:name="z16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в банки для оформления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ссуды под залог жилья,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принадлежащего несовершеннолетнему»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 «Отдел образования Айыртауского района Северо-Казахстанской области»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ГУ «Отдел образования Айыртауского района Северо-Казахстанской области», включающий в себя функции органов опеки и попечительства, согласно статьям 22 – 24 Гражданского кодекса Республики Казахстан, пункту 3 статьи 13 Закона Республики Казахстан «О жилищных отношениях», статей 66, 128 Кодекса Республики Казахстан от 26 декабря 2011 года «О браке (супружестве) и семье», действующий в интересах несовершеннолетнего (-ей, - их)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 дает разрешение на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квартиры № _______ по адресу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 №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Заместитель начальника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Северо-Казахстанской области 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подпись       Ф.И.О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16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в банки для оформления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ссуды под залог жилья,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принадлежащего несовершеннолетнему»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 «Отдел образования 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супругов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полностью, без сокращений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точно по документу, удостоверяющему личность)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проживающих по адресу, телефон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Просим Вашего разрешения на залог квартиры, расположенной по адресу: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получения кредита в размере ______________ сроком на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Имеем детей: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(указать Ф.И.О. детей, год рождения, № свидетельства о рождении, дети старше 10 лет расписываются, пишут слово – «согласны»)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Сведения об отце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(Ф.И.О., № удостоверения личности, кем и когда выдано)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роспись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матери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(Ф.И.О., № удостоверения личности, кем и когда выдано)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роспись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Письмо из банка №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потери жилья дети будут проживать по адресу (указать адрес дополнительной площади или адреса близких родственников, согласных взять детей), фразу «обязуемся в дальнейшем детей не оставить без жилья» - написать собственноручно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«__» __________ ____ год Подпись обоих супругов __________</w:t>
      </w:r>
    </w:p>
    <w:bookmarkStart w:name="z16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в банки для оформления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ссуды под залог жилья,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принадлежащего несовершеннолетнему»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 через отдел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2172"/>
        <w:gridCol w:w="2128"/>
        <w:gridCol w:w="2085"/>
        <w:gridCol w:w="1845"/>
        <w:gridCol w:w="1867"/>
        <w:gridCol w:w="2457"/>
      </w:tblGrid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вий (про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 пре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потребителю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услуги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дня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74"/>
        <w:gridCol w:w="2364"/>
        <w:gridCol w:w="3119"/>
        <w:gridCol w:w="3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</w:tr>
      <w:tr>
        <w:trPr>
          <w:trHeight w:val="585" w:hRule="atLeast"/>
        </w:trPr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</w:tr>
      <w:tr>
        <w:trPr>
          <w:trHeight w:val="30" w:hRule="atLeast"/>
        </w:trPr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</w:tr>
      <w:tr>
        <w:trPr>
          <w:trHeight w:val="210" w:hRule="atLeast"/>
        </w:trPr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раз в день</w:t>
            </w:r>
          </w:p>
        </w:tc>
      </w:tr>
      <w:tr>
        <w:trPr>
          <w:trHeight w:val="30" w:hRule="atLeast"/>
        </w:trPr>
        <w:tc>
          <w:tcPr>
            <w:tcW w:w="3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7"/>
        <w:gridCol w:w="2846"/>
        <w:gridCol w:w="3015"/>
        <w:gridCol w:w="31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585" w:hRule="atLeast"/>
        </w:trPr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исполнения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проверки полноты документов, оформление справки или подготовка мотивированного ответа об отказе </w:t>
            </w:r>
          </w:p>
        </w:tc>
      </w:tr>
      <w:tr>
        <w:trPr>
          <w:trHeight w:val="30" w:hRule="atLeast"/>
        </w:trPr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 исполнителю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  ответ об отказе</w:t>
            </w:r>
          </w:p>
        </w:tc>
      </w:tr>
      <w:tr>
        <w:trPr>
          <w:trHeight w:val="30" w:hRule="atLeast"/>
        </w:trPr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</w:tr>
      <w:tr>
        <w:trPr>
          <w:trHeight w:val="30" w:hRule="atLeast"/>
        </w:trPr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4"/>
        <w:gridCol w:w="3128"/>
        <w:gridCol w:w="2899"/>
        <w:gridCol w:w="2899"/>
      </w:tblGrid>
      <w:tr>
        <w:trPr>
          <w:trHeight w:val="30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</w:tr>
      <w:tr>
        <w:trPr>
          <w:trHeight w:val="585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справки или мотивированного ответа об отказе 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 об отказе потребителю</w:t>
            </w:r>
          </w:p>
        </w:tc>
      </w:tr>
      <w:tr>
        <w:trPr>
          <w:trHeight w:val="30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результата оказания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сударственной услуги в ЦОН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либо мотивированного ответа об отказе потребителю</w:t>
            </w:r>
          </w:p>
        </w:tc>
      </w:tr>
      <w:tr>
        <w:trPr>
          <w:trHeight w:val="30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8"/>
        <w:gridCol w:w="3565"/>
        <w:gridCol w:w="2588"/>
        <w:gridCol w:w="3379"/>
      </w:tblGrid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справки</w:t>
            </w:r>
          </w:p>
        </w:tc>
      </w:tr>
      <w:tr>
        <w:trPr>
          <w:trHeight w:val="465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Рассмотрение документов, подписание справки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передача справки в ЦОН или потребителю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потребителю 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9"/>
        <w:gridCol w:w="2982"/>
        <w:gridCol w:w="3149"/>
        <w:gridCol w:w="3380"/>
      </w:tblGrid>
      <w:tr>
        <w:trPr>
          <w:trHeight w:val="1035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заявления, наложение резолюции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тивированного ответа об отказе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передача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 ответа об отказе в ЦОН или потребителю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мотивированного ответа об отказе потребителю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в банки для оформления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ссуды под залог жилья,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принадлежащего несовершеннолетнему»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  <w:r>
        <w:br/>
      </w:r>
      <w:r>
        <w:rPr>
          <w:rFonts w:ascii="Times New Roman"/>
          <w:b/>
          <w:i w:val="false"/>
          <w:color w:val="000000"/>
        </w:rPr>
        <w:t>
Схема 1. Описание действий СФЕ при обращении потребителя услуги в отдел образования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73900" cy="651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7390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Описание действий СФЕ при обращении потребителя услуги в ЦОН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829800" cy="589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829800" cy="58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header.xml" Type="http://schemas.openxmlformats.org/officeDocument/2006/relationships/header" Id="rId1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