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3602" w14:textId="78336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14 сентября 2012 года N 365. Зарегистрировано Департаментом юстиции Северо-Казахстанской области 15 октября 2012 года N 1901. Утратило силу постановлением акимата Айыртауского района Северо-Казахстанской области от 05 августа 2016 года N 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Айыртауского района Северо-Казахстанской области от 05.08.2016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по Айыртаускому району Северо-Казахстанской области в размере полтора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Айыртауского района Северо-Казахстанской области от 27.03.2014 </w:t>
      </w:r>
      <w:r>
        <w:rPr>
          <w:rFonts w:ascii="Times New Roman"/>
          <w:b w:val="false"/>
          <w:i w:val="false"/>
          <w:color w:val="ff0000"/>
          <w:sz w:val="28"/>
        </w:rPr>
        <w:t>N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Айыртауского района Северо-Казахстанской области" обеспечить направление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заместителя акима Айыртауского района Северо-Казахстанской области Махметова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Жандильдин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