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2a35" w14:textId="c152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Айыртауского района Северо-Казахстанской области от 31 июля 2012 года N 298 "Об утверждении регламентов государственных услуг, оказываемых аппаратами акимов аульных (сельских) оругов Айыртауского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13 ноября 2012 года N 453. Зарегистрировано Департаментом юстиции Северо-Казахстанской области 21 декабря 2012 года N 2018.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«Об утверждении регламентов государственных услуг, оказываемых аппаратами акимов аульных (сельских) округов Айыртауского района» от 31 июля 2012 года № 298 (зарегистрировано в Реестре государственной регистрации нормативных правовых актов за № 1815 от 3 сентября 2012 года, опубликовано 11 октября 2012 года в районных газетах «Айыртау таңы» № 41, «Айыртауские зори» № 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1 -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«Обеспечение бесплатного подвоза обучающихся воспитанников к общеобразовательной организации образования и обратно домой»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Айыртауского района Северо-Казахстанской области Каскеева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Е. Жандильдин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2012 года № 453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Айыртауского района филиала республиканского государственного предприятия «Центр обслуживания населения» по Северо–Казахстанской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(далее -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структурно–функциональные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6"/>
        <w:gridCol w:w="3703"/>
        <w:gridCol w:w="3322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2-71-17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4-11-41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arikso141@mail.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Янко, 19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2-18-57,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Volodar.so@mail.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4-82-17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Березовая,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2-11-86,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Зеленая, 38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2-96-34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51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4-55-43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24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2-31-48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2-93-23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2-53-22,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2-53-22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4-51-74,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4-51-74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akimat_konstanti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novka@mail.ru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4-62-44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34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4-84-44,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4-84-44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5-39-57,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5-39-57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2-41-82,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2-41-82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Сыздыкова, 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2-01-84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и место жительства физического лица)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 (заполняется уполномоченным представителем) на основании____________________________________________________________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специалиста)</w:t>
      </w:r>
    </w:p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425"/>
        <w:gridCol w:w="2210"/>
        <w:gridCol w:w="2491"/>
        <w:gridCol w:w="2211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</w:tr>
      <w:tr>
        <w:trPr>
          <w:trHeight w:val="3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4"/>
        <w:gridCol w:w="2763"/>
        <w:gridCol w:w="2931"/>
        <w:gridCol w:w="2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585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 соот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21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2"/>
        <w:gridCol w:w="2467"/>
        <w:gridCol w:w="2424"/>
        <w:gridCol w:w="2275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МИО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2517"/>
        <w:gridCol w:w="2454"/>
        <w:gridCol w:w="2263"/>
        <w:gridCol w:w="2539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033"/>
        <w:gridCol w:w="2886"/>
        <w:gridCol w:w="2804"/>
      </w:tblGrid>
      <w:tr>
        <w:trPr>
          <w:trHeight w:val="72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033"/>
        <w:gridCol w:w="2886"/>
        <w:gridCol w:w="2824"/>
      </w:tblGrid>
      <w:tr>
        <w:trPr>
          <w:trHeight w:val="103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МИО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Центр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 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969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