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b8915" w14:textId="33b89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сфере образования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Айыртауского района Северо-Казахстанской области от 27 декабря 2012 года N 544. Зарегистрировано Департаментом юстиции Северо-Казахстанской области 31 января 2013 года N 2132. Утратило силу постановлением акимата Айыртауского района Северо-Казахстанской области от 23 мая 2013 года N 223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   Сноска. Утратило силу постановлением акимата Айыртауского района Северо-Казахстанской области от 23.05.2013 N 223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№ 1119 «Об утверждении стандартов государственных услуг, оказываемых Министерством образования и науки Республики Казахстан, местными исполнительными органами в сфере образования и науки», акимат Айыртауского района Северо-Казахстанской области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регламент государственной услуги «</w:t>
      </w:r>
      <w:r>
        <w:rPr>
          <w:rFonts w:ascii="Times New Roman"/>
          <w:b w:val="false"/>
          <w:i w:val="false"/>
          <w:color w:val="000000"/>
          <w:sz w:val="28"/>
        </w:rPr>
        <w:t>Оформление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документов на социальное обеспечение сирот, детей, оставшихся без попечения родителей»;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регламент государственной услуги «</w:t>
      </w:r>
      <w:r>
        <w:rPr>
          <w:rFonts w:ascii="Times New Roman"/>
          <w:b w:val="false"/>
          <w:i w:val="false"/>
          <w:color w:val="000000"/>
          <w:sz w:val="28"/>
        </w:rPr>
        <w:t>Прием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документов для предоставления отдыха детям из малообеспеченных семей в загородных и пришкольных лагерях»;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регламент государственной услуги «</w:t>
      </w:r>
      <w:r>
        <w:rPr>
          <w:rFonts w:ascii="Times New Roman"/>
          <w:b w:val="false"/>
          <w:i w:val="false"/>
          <w:color w:val="000000"/>
          <w:sz w:val="28"/>
        </w:rPr>
        <w:t>Прием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документов для предоставления бесплатного питания отдельным категориям обучающихся и воспитанников в общеобразовательных школах»;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регламент государственной услуги «</w:t>
      </w:r>
      <w:r>
        <w:rPr>
          <w:rFonts w:ascii="Times New Roman"/>
          <w:b w:val="false"/>
          <w:i w:val="false"/>
          <w:color w:val="000000"/>
          <w:sz w:val="28"/>
        </w:rPr>
        <w:t>Прием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документов для предоставления бесплатного подвоза к общеобразовательным организациям и обратно домой детям, проживающим в отдаленных сельских пунктах».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и.о. руководителя аппарата акима Айыртауского района Северо–Казахстанской области Мергасимова Е.А.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Аким </w:t>
      </w:r>
      <w:r>
        <w:rPr>
          <w:rFonts w:ascii="Times New Roman"/>
          <w:b w:val="false"/>
          <w:i/>
          <w:color w:val="000000"/>
          <w:sz w:val="28"/>
        </w:rPr>
        <w:t>района                  А. Сейфуллин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Айыртауского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декабря 2012 года № 544</w:t>
      </w:r>
    </w:p>
    <w:bookmarkEnd w:id="1"/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«Оформление документов на социальное обеспечение сирот, детей, оставшихся без попечения родителей»</w:t>
      </w:r>
      <w:r>
        <w:br/>
      </w:r>
      <w:r>
        <w:rPr>
          <w:rFonts w:ascii="Times New Roman"/>
          <w:b/>
          <w:i w:val="false"/>
          <w:color w:val="000000"/>
        </w:rPr>
        <w:t>
1. Основные понятия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регламенте государственной услуги «Оформление документов на социальное обеспечение сирот, детей, оставшихся без попечения родителей» (далее – регламент)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уполномоченный орган – государственное учреждение «Отдел образования Айыртауского района Северо-Казахстанской области»;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уполномоченного органа – руководство государственного учреждения «Отдел образования Айыртауского района Северо-Казахстанской области»;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акимат района – коллегиальный исполнительный орган, возглавляемый акимом района, осуществляющий в пределах своей компетенции местное государственное управление и самоуправление на соответствующей территории.</w:t>
      </w:r>
    </w:p>
    <w:bookmarkEnd w:id="3"/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регламент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районным отделом образования - государственным учреждением «Отдел образования Айыртауского района Северо-Казахстанской области» (далее – уполномоченный орган),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осуществляется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статей 124</w:t>
      </w:r>
      <w:r>
        <w:rPr>
          <w:rFonts w:ascii="Times New Roman"/>
          <w:b/>
          <w:i w:val="false"/>
          <w:color w:val="000000"/>
          <w:sz w:val="28"/>
        </w:rPr>
        <w:t>–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26 декабря 2011 года «О браке (супружестве) и семье»,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«Оформление документов на социальное обеспечение сирот, детей, оставшихся без попечения родителей»,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№ 1119.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оказания государственной услуги являются выдача справки об установлении опеки (попечительства) над несовершеннолетними детьми, оставшимися без попечения родителей (далее – справка),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либо мотивированный отказ в предоставлении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физическим лицам (далее – получатель государственной услуги).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Полная информация по вопросам оказания государственной услуги, а также о ходе оказания государственной услуги располагается на стендах, расположенных в фойе уполномоченного органа, адрес которого указан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получателем государственной услуги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(день приема и день выдачи документов не входит в срок оказания государственной услуги), составляют тридцать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обращения, –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услуги, оказываемой на месте в день обращения, – не более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предоставляется при обращении в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установленным графиком работы с 09.00 часов до 18.00 часов, с перерывом на обед с 13.00 часов до 14.00 часов, за исключением выходных и праздничных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Государственная услуга оказывается в здании уполномоченного органа по месту проживания получателя государственной услуги. Для предоставления государственной услуги создаются условия для ожидания и подготовки необходимых документов (зал для ожидания, места для заполнения документов, оснащенные стендами с перечнем необходимых документов и образцами их заполнения).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Для получения государственной услуги получателю необходимо представить следующие документы в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физического лица на имя начальника районного отдела образования о своем желании быть опекуном (попечителем), которое оформляется в произвольной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согласие супруга(-и), нотариально заверенное, если лицо, желающее быть опекуном (попечителем), состоит в браке;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оригинал и копию удостоверения личности получателя государственной услуги и супруга(-и), если лицо, желающее быть опекуном (попечителем), воспитателем, состоит в браке;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медицинское заключение о состоянии здоровья лица, желающего стать опекуном (попечителем), и супруга (-и), если лицо, желающее быть опекуном (попечителем), воспитателем, состоит в браке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нотариально заверенную справку, если получатель государственной услуги не состоит в браке;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автобиографию получателя государственной услуги, оформленную в произвольной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характеристику получателя государственной услуги, выданную с места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справку с места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справку о заработной плате;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справку с места жительства;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свидетельство о заключении брака (если состоит в браке);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справку об отсутствии судимости получателя государственной услуги и его супруга(-и).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представления данных документов проводится обследование жилищно-бытовых условий лица, претендующего на воспитание ребенка, по итогам которого готовится акт.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Кроме того, согласно законодательству, на каждого ребенка, передаваемого под опеку (попечительство), лицо, желающее оформить опеку (попечительство), представляет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согласие ребенка, заверенное администрацией школы (если ребенок старше 10 лет);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свидетельство о рождении ребенка;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медицинскую справку о состоянии здоровья ребенка и выписку из истории развития ребенка;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документы о родителях (копия свидетельства о смерти, приговор или решение суда, справка о болезни или розыске родителей, справка по форме № 4, в случае рождения ребенка вне брака);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справку с места учебы ребенка;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пенсионную книжку на детей, получающих пенсию, копию решения суда о взыскании алиментов;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сведения о братьях и сестрах и их местонахождении;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документы о наличии или отсутствии жилья у ребенка.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представляются в подлинниках и копиях для сверки, после чего подлинники возвращаются получателю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Бланки (формы заявлений) для получения государственной услуги размещаются в фойе уполномоченного органа на столах либо у специалистов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Заполненные бланки, формы, заявления и другие документы, необходимые для получения государственной услуги, сдаются специалисту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При сдаче всех необходимых документов получателю государственной услуги выдается расписка о получении всех документов, в которой содержится дата получения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Справка выдается при личном обращении получателя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если получатель государственной услуги не обратился за получением документов в срок, уполномоченный орган осуществляет хранение готовых справок и рассмотренных документов в течение двух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Уполномоченным органом будет отказано в приеме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случае представления получателем государственной услуги неполного пакета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выявления недостоверных или искаженных сведений в документах, необходимых для принятия решения о предоставлении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Этапы оказания государственной услуги с момента получения заявления от получателя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получатель государственной услуги подает заявление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ответственный специалист уполномоченного органа проводит регистрацию обращения, выдает получателю государственной услуги расписку о получении всех документов, в которой содержится дата получения государственной услуги и передает документы руководству уполномоченного органа для рассмотрения;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уполномоченного органа осуществляет ознакомление с поступившими документами, определяет ответственного исполнителя, накладывает резолюцию и отправляет документы ответственному исполнителю на исполнение;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уполномоченного органа рассматривает поступившие документы, проводит обследование жилищно-бытовых условий лица, претендующего на воспитание ребенка, готовится акт. Готовит проект постановления об установлении опеки (попечительства) над несовершеннолетним(-и) (далее – постановление акимата) и направляет в акимат района, либо оформляет мотивированный ответ об отказе;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акимат района принимает постановление акимата, аким района подписывает постановление и выписку из постановления акимата;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уполномоченного органа на основании выписки из постановления акимата оформляет справку, и направляет для подписания руководству уполномоченного органа справку либо мотивированный ответ об отказе;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руководство уполномоченного органа подписывает справку либо мотивированный ответ об отказе в предоставлении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ответственный специалист уполномоченного органа проводит регистрацию результата государственной услуги и выдает получателю государственной услуги.</w:t>
      </w:r>
    </w:p>
    <w:bookmarkEnd w:id="7"/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(взаимодействия)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процессе оказания государственной услуги задействованы следующие структурно - функциональные единицы (далее –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ответственный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ответственный исполнитель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руководство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акимат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9"/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Ответственными лицами за оказание государственной услуги являются руководитель и должностные лица уполномоченного органа, акимат района, аким района участвующие в процессе оказания государственной услуги (далее -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качество и эффективность оказания государственной услуги, а также за принимаемые ими решения и действия (бездействия) в ходе оказания государственной услуги, за реализацию оказания государственной услуги в установленные сроки в порядке, предусмотренном законодательством Республики Казахстан.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«Оформление документов на социальное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обеспечение сирот, детей,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оставшихся без попечения родителей»</w:t>
      </w:r>
    </w:p>
    <w:bookmarkEnd w:id="12"/>
    <w:bookmarkStart w:name="z1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Уполномоченный орган по оказанию государственной услуги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15"/>
        <w:gridCol w:w="3424"/>
        <w:gridCol w:w="3570"/>
        <w:gridCol w:w="3091"/>
      </w:tblGrid>
      <w:tr>
        <w:trPr>
          <w:trHeight w:val="630" w:hRule="atLeast"/>
        </w:trPr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</w:tr>
      <w:tr>
        <w:trPr>
          <w:trHeight w:val="30" w:hRule="atLeast"/>
        </w:trPr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Айыртауского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области»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 Айыртауский район, село Саумалколь,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МКР, 20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2-71-56</w:t>
            </w:r>
          </w:p>
        </w:tc>
      </w:tr>
    </w:tbl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«Оформление документов на социальное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обеспечение сирот, детей,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оставшихся без попечения родителей»</w:t>
      </w:r>
    </w:p>
    <w:bookmarkEnd w:id="15"/>
    <w:bookmarkStart w:name="z1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Образец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Выписка из приложения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Айыртауского района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населенный пункт № ____________от "_____" ________20__ года</w:t>
      </w:r>
    </w:p>
    <w:bookmarkEnd w:id="18"/>
    <w:bookmarkStart w:name="z2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 установлении опеки (попечительства)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статьями 120 и 121 Кодекса Республики Казахстан от 26 декабря 2011 года «О браке (супружестве) и семье», на основании заявления (Ф.И.О.)_______________________ и документов районного отдела образования акимат Айыртауского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1.Установить опеку (попечительство) над несовершеннолетними детьми, оставшимися без попечения родителей, согласно приложению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87"/>
        <w:gridCol w:w="3477"/>
        <w:gridCol w:w="3500"/>
        <w:gridCol w:w="3636"/>
      </w:tblGrid>
      <w:tr>
        <w:trPr>
          <w:trHeight w:val="30" w:hRule="atLeast"/>
        </w:trPr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Опекун (попечитель)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Опекаемый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Основание оформления опеки и попечительства</w:t>
            </w:r>
          </w:p>
        </w:tc>
      </w:tr>
      <w:tr>
        <w:trPr>
          <w:trHeight w:val="30" w:hRule="atLeast"/>
        </w:trPr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Ф.И.О., год рождения опека (попечительство)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Закрепить имеющееся жилье за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Айыртауского района _____________ подпись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«Оформление документов на социальное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обеспечение сирот, детей,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оставшихся без попечения родителей»</w:t>
      </w:r>
    </w:p>
    <w:bookmarkEnd w:id="23"/>
    <w:bookmarkStart w:name="z2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Направление</w:t>
      </w:r>
    </w:p>
    <w:bookmarkEnd w:id="24"/>
    <w:bookmarkStart w:name="z2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Заключение о состоянии здоровья опекуна (усыновителя)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Ф.И.О.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Год рождения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Домашний адрес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Психиатр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Нарколог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Дерматовенеролог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Рентгеноскопия грудной клетки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Терапевт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Заключение _______________________________________________________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«Оформление документов на социальное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обеспечение сирот, детей,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оставшихся без попечения родителей»</w:t>
      </w:r>
    </w:p>
    <w:bookmarkEnd w:id="28"/>
    <w:bookmarkStart w:name="z31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Текстовое табличное описание последовательности и взаимодействие административных действий (процедур) каждой СФЕ</w:t>
      </w:r>
      <w:r>
        <w:br/>
      </w:r>
      <w:r>
        <w:rPr>
          <w:rFonts w:ascii="Times New Roman"/>
          <w:b/>
          <w:i w:val="false"/>
          <w:color w:val="000000"/>
        </w:rPr>
        <w:t>
Таблица 1. Описание действий СФЕ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2431"/>
        <w:gridCol w:w="2390"/>
        <w:gridCol w:w="2411"/>
        <w:gridCol w:w="2514"/>
        <w:gridCol w:w="2350"/>
        <w:gridCol w:w="2350"/>
        <w:gridCol w:w="2350"/>
        <w:gridCol w:w="2351"/>
      </w:tblGrid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
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Действие основного процесса (хода, потока работ)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СФЕ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специалист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 органа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 органа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исполнитель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 органа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района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ственный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уполно-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моченного органа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 уполно-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моченного органа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ственный специалист уполно-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моченного органа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действий (процесса, процедуры операции) и их описание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представ-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ленных получателем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 услуги документов, регистрация обращения, выдача расписки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тами, определение 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исполните-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ля, наложение резолюции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документов, проведение обследова-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бытовых условий лица, претендую-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щего на воспитание ребенка, составление акта. Подготовка проекта постанов-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 акимата и направление в акимат района, либо оформление 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 ответа об отказе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постанов-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 акимата, подписание постанов-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 акимата и выписки из постанов-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 акимом района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справки, направле-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документов для подписания руковод-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ству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 органа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справки либо 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 ответа об отказе в предостав-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лении услуги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результата оказания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 услуги</w:t>
            </w:r>
          </w:p>
        </w:tc>
      </w:tr>
      <w:tr>
        <w:trPr>
          <w:trHeight w:val="21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 документ, 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тельное решение)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обращения, расписка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Резолюция, направление документов 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ному исполнителю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постанов-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ления, либо 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ванный ответ об отказе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 акимата и выписка из постанов-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 акимата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документа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либо 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ванный ответ об отказе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минут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календарных дней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10 календар-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дней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минут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2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Варианты использования. Основной процесс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79"/>
        <w:gridCol w:w="4576"/>
        <w:gridCol w:w="4780"/>
        <w:gridCol w:w="5865"/>
      </w:tblGrid>
      <w:tr>
        <w:trPr>
          <w:trHeight w:val="1035" w:hRule="atLeast"/>
        </w:trPr>
        <w:tc>
          <w:tcPr>
            <w:tcW w:w="4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специалист уполномоченного органа</w:t>
            </w:r>
          </w:p>
        </w:tc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уполномоченного органа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 уполномоченного органа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района</w:t>
            </w:r>
          </w:p>
        </w:tc>
      </w:tr>
      <w:tr>
        <w:trPr>
          <w:trHeight w:val="30" w:hRule="atLeast"/>
        </w:trPr>
        <w:tc>
          <w:tcPr>
            <w:tcW w:w="4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представленных получателем государственной услуги документов, регистрация обращения, выдача расписки</w:t>
            </w:r>
          </w:p>
        </w:tc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документами, определение ответственного исполнителя, наложение резолюции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документов, проведение обследования жилищно-бытовых условий лица, претендующего на воспитание ребенка, составление акта. Подготовка проекта постановления и направление в акимат района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акимата, подписание постановления акимата и выписки из постановления акимата акимом района</w:t>
            </w:r>
          </w:p>
        </w:tc>
      </w:tr>
      <w:tr>
        <w:trPr>
          <w:trHeight w:val="30" w:hRule="atLeast"/>
        </w:trPr>
        <w:tc>
          <w:tcPr>
            <w:tcW w:w="4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и выдача справки</w:t>
            </w:r>
          </w:p>
        </w:tc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и подписание справки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справки, направление документов для подписания руководству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3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Варианты использования. Альтернативный процесс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94"/>
        <w:gridCol w:w="6052"/>
        <w:gridCol w:w="7654"/>
      </w:tblGrid>
      <w:tr>
        <w:trPr>
          <w:trHeight w:val="30" w:hRule="atLeast"/>
        </w:trPr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специалист уполномоченного органа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уполномоченного органа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 уполномоченного органа</w:t>
            </w:r>
          </w:p>
        </w:tc>
      </w:tr>
      <w:tr>
        <w:trPr>
          <w:trHeight w:val="30" w:hRule="atLeast"/>
        </w:trPr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представленных получателем государственной услуги документов, регистрация обращения, выдача расписки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документами, определение ответственного исполнителя, наложение резолюции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документов, проведение обследование жилищно-бытовых условий лица, претендующего на воспитание ребенка, составление акта. Подготовка мотивированного ответа об отказе в предоставлении услуги</w:t>
            </w:r>
          </w:p>
        </w:tc>
      </w:tr>
      <w:tr>
        <w:trPr>
          <w:trHeight w:val="1095" w:hRule="atLeast"/>
        </w:trPr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и выдача мотивированного ответа об отказе в предоставлении услуги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и подписание мотивированного ответа об отказе в предоставлении услуги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«Оформление документов на социальное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обеспечение сирот, детей,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оставшихся без попечения родителей»</w:t>
      </w:r>
    </w:p>
    <w:bookmarkEnd w:id="32"/>
    <w:bookmarkStart w:name="z35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Схема, отражающая взаимосвязь между логической последовательностью административных действий в процессе оказания государственной услуги и СФЕ</w:t>
      </w:r>
    </w:p>
    <w:bookmarkEnd w:id="33"/>
    <w:p>
      <w:pPr>
        <w:spacing w:after="0"/>
        <w:ind w:left="0"/>
        <w:jc w:val="both"/>
      </w:pPr>
      <w:r>
        <w:drawing>
          <wp:inline distT="0" distB="0" distL="0" distR="0">
            <wp:extent cx="11493500" cy="6400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493500" cy="640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Айыртауского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декабря 2012 года № 544</w:t>
      </w:r>
    </w:p>
    <w:bookmarkEnd w:id="34"/>
    <w:bookmarkStart w:name="z37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«Прием документов для предоставления отдыха детям из малообеспеченных семей в загородных и пришкольных лагерях»</w:t>
      </w:r>
      <w:r>
        <w:br/>
      </w:r>
      <w:r>
        <w:rPr>
          <w:rFonts w:ascii="Times New Roman"/>
          <w:b/>
          <w:i w:val="false"/>
          <w:color w:val="000000"/>
        </w:rPr>
        <w:t>
1. Основные понятия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регламенте государственной услуги «Прием документов для предоставления отдыха детям из малообеспеченных семей в загородных и пришкольных лагерях» (далее – регламент)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уполномоченный орган – государственное учреждение «Отдел образования Айыртауского района Северо-Казахстанской области»;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уполномоченного органа – руководство государственного учреждения «Отдел образования Айыртауского района Северо-Казахстанской области»;</w:t>
      </w:r>
    </w:p>
    <w:bookmarkEnd w:id="36"/>
    <w:bookmarkStart w:name="z39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Регламент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районным отделом образования - государственным учреждением «Отдел образования Айыртауского района Северо-Казахстанской области» (далее – уполномоченный орган) и организациями образования Айыртауского района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бесплатно за счет местного и республиканского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предоставляется в соответствии </w:t>
      </w:r>
      <w:r>
        <w:rPr>
          <w:rFonts w:ascii="Times New Roman"/>
          <w:b w:val="false"/>
          <w:i w:val="false"/>
          <w:color w:val="000000"/>
          <w:sz w:val="28"/>
        </w:rPr>
        <w:t>подпунктом 11)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6 Закона Республики Казахстан от 27 июля 2007 года «Об образовании», стандарта государственной услуги «Прием документов для предоставления отдыха детям из малообеспеченных семей в загородных и пришкольных лагерях»,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№ 1119.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завершения оказываемой государственной услуги являются выдача направления в загородные и пришкольные лагеря,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либо мотивированный ответ об отказе в предоставлении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обучающимся и воспитанникам организации образования из малообеспеченных семей (далее – получатель государственной услуги).</w:t>
      </w:r>
    </w:p>
    <w:bookmarkEnd w:id="38"/>
    <w:bookmarkStart w:name="z41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Полная информация о порядке оказания государственной услуги располагается на стендах, расположенных в организациях образования, а также на сайте Министерства образования и науки Республики Казахстан - www.edu.gov.kz.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Сроки оказания государственной услуги с момента: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обращения для получения государственной услуги составляют десять календарных дней со дня подачи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заявителя (при регистрации), -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услуги, оказываемой на месте в день обращения заявителя, -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 Государственная услуга предоставляется в течение календарного года в соответствии с установленным графиком работы уполномоченного органа и организации образования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 Государственная услуга оказывается в зданиях уполномоченного органа и организаций образования, где предусмотрены условия для обслуживания получателей государственной услуги, в том числе для лиц с ограниченными физическими возможностями.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Для получения государственной услуги получателю государственной услуги необходимо представить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от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документ, удостоверяющий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справку, подтверждающую принадлежность заявителя (семьи) к получателям государственной адресной социальной помощи, предоставляемую местными исполнительными органами;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справку о состоянии здоровья (медицинский паспорт).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Перечень необходимых документов для получения государственной услуги размещается в фойе организации образования, а также на официальном сайте отдела образования и на сайте Министерства образования и науки Республики Казахстан - www.edu.gov.kz.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Необходимые документы для получения государственной услуги сдаются ответственному лицу за оказание государственной услуги отдела образования и организации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При приеме документов отделом образования и организацией образования получателю государственной услуги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(времени)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работника центра, принявшего заявление на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фамилии, имени, отчества получателя государственной услуги, его (ее) контактные данные.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Доставка результата государственной услуги получателю государственной услуги осуществляется при личном обращении получателя государственной услуги (законного представителя).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Основанием для отказа в предоставлении государственной услуги служат представление получателем государственной услуги неполного пакета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а также несоответствие категории лиц, определенных для предоставления услуги, с письменным обоснованием причин отказа.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Этапы оказания государственной услуги с момента получения заявления от получателя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через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государственной услуги подает заявление о выдаче направления в загородные и пришкольные лагеря (далее – направление) ответственному специалисту уполномоченного органа, ответственный специалист проводит регистрацию обращения, выдает получателю государственной услуги расписку о приеме документов и передает документы руководству уполномоченного органа для рассмотрения;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уполномоченного органа осуществляет ознакомление с поступившими документами, накладывает резолюцию и направляет документы ответственному исполнителю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уполномоченного органа рассматривает поступившие документы, готовит направление либо мотивированный ответ об отказе, направляет для подписания руководству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руководство уполномоченного органа подписывает направление либо мотивированный ответ об отказе, направляет ответственному специалисту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специалист уполномоченного органа регистрирует результат государственной услуги и выдает получателю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через организацию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государственной услуги подает заявление о выдаче направления в загородные и пришкольные лагеря (далее – направление) секретарю организации образования, секретарь организации образования проводит регистрацию обращения, выдает получателю государственной услуги расписку о приеме документов и передает документы руководству организации образования для рассмотрения;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организации образования осуществляет ознакомление с поступившими документами, накладывает резолюцию и направляет документы заместителю директора по воспитательной работе (далее – заместитель);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заместитель готовит ходатайство для выдачи направления и направляет пакет документов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уполномоченный орган рассматривает поступившие документы, готовит направление либо мотивированный ответ об отказе и передает в организацию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секретарь организации образования выдает получателю государственной услуги направление либо мотивированный ответ об отказе.</w:t>
      </w:r>
    </w:p>
    <w:bookmarkEnd w:id="40"/>
    <w:bookmarkStart w:name="z43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(взаимодействия)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процессе оказания государственной услуги задействованы следующие структурно-функциональные единицы (далее –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секретарь организации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организации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заместитель директора организации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руководство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ответственный исполнитель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42"/>
    <w:bookmarkStart w:name="z45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Ответственными лицами за оказание государственной услуги являются руководители и должностные лица уполномоченного органа, организации образования, участвующие в процессе оказания государственной услуги (далее -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качество и эффективность оказания государственной услуги, а также за принимаемые ими решения и действия (бездействия) в ходе оказания государственной услуги, за реализацию оказания государственной услуги в установленные сроки в порядке, предусмотренном законодательством Республики Казахстан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«Прием документов для предоставления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отдыха детям из малообеспеченных семей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загородных и пришкольных лагерях»</w:t>
      </w:r>
    </w:p>
    <w:bookmarkEnd w:id="45"/>
    <w:bookmarkStart w:name="z48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Уполномоченный орган по оказанию государственной услуги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15"/>
        <w:gridCol w:w="3424"/>
        <w:gridCol w:w="3570"/>
        <w:gridCol w:w="3091"/>
      </w:tblGrid>
      <w:tr>
        <w:trPr>
          <w:trHeight w:val="630" w:hRule="atLeast"/>
        </w:trPr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</w:tr>
      <w:tr>
        <w:trPr>
          <w:trHeight w:val="30" w:hRule="atLeast"/>
        </w:trPr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Айыртауского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области»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Казахстанская область Айыртауский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Саумалколь,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МКР, 20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2-71-56</w:t>
            </w:r>
          </w:p>
        </w:tc>
      </w:tr>
    </w:tbl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«Прием документов для предоставления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отдыха детям из малообеспеченных семей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загородных и пришкольных лагерях»</w:t>
      </w:r>
    </w:p>
    <w:bookmarkEnd w:id="48"/>
    <w:bookmarkStart w:name="z51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Организации образования по оказанию государственной услуги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5"/>
        <w:gridCol w:w="4702"/>
        <w:gridCol w:w="2989"/>
        <w:gridCol w:w="2831"/>
        <w:gridCol w:w="2833"/>
      </w:tblGrid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
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организации образования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Юридический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адрес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График работы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телефон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"Айыртауская средняя школа" 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образования Айыртауского района Северо-Казахстанской области"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область,Айыртауский район, село Айыртау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(71533)52-998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"Аканская средняя школа" государственное учреждение "Отдел образования Айыртауского района Северо-Казахстанской области"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область,Айыртауский район, село Куспек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52-986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Аксеновская средняя школа" государственное учреждение "Отдел образования Айыртауского района Северо-Казахстанской области"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Казахстанская область, Айыртауский район, село Аксеновка 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52-991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"Альжанская средняя школа" государственное учреждение "Отдел образования Айыртауского района Северо-Казахстанской области"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Казахстанская область,Айыртауский район, аул Альжан 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52-389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"Антоновская средняя школа" государственное учреждение "Отдел образования Айыртауского района Северо-Казахстанской области"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Казахстанская область, Айыртауский район, село Антоновка 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26-183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"Арыкбалыкская школа гимназия" государственное учреждение "Отдел образования Айыртауского района Северо-Казахстанской области"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область,Айыртауский район, село Арыкбалык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41-180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"Бирлестыкская средняя школа" государственное учреждение "Отдел образования Айыртауского района Северо-Казахстанской области"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Казахстанская  область,Айыртауский район, село Бирлестик 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54-038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"Гусаковская средняя школа" государственное учреждение "Отдел образования Айыртауского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Северо-Казахстанской области"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область,Айыртауский район, село Гусаковка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48-212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"Даукаринская средняя школа" государственное учреждение "Отдел образования Айыртауского района Северо-Казахстанской области"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область,Айыртауский район, село Даукара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54-622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"Елецкая средняя школа" государственное учреждение "Отдел образования Айыртауского района  Северо-Казахстанской области"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Айыртауский район, село Елецкое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29-673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"Заринская средняя школа" государственное учреждение "Отдел образования Айыртауского района  Северо-Казахстанской области"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Айыртауский район, село Заря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(71533)52-404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"Златогорская средняя школа" государственное учреждение "Отдел образования Айыртауского района  Северо-Казахстанской области"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Айыртауский район, аул Агынтай Батыр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(71533)53-839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"Имантауская средняя  школа " государственное учреждение "Отдел образования Айыртауского района Северо-Казахстанской области"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Казахстанская область,Айыртауский район, село Имантау 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(71533)45-820ф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"Казанская средняя школа" государственное учреждение "Отдел образования Айыртауского района Северо-Казахстанской области"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Казахстанская область, Айыртауский район, село Казанка 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(71533)23-187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"Каменнобродская средняя школа" государственное учреждение "Отдел образования Айыртауского района  Северо-Казахстанской области"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Айыртауский район, село Каменный брод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(71533)52-987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"Карасевская средняя школа" государственное учреждение "Отдел образования Айыртаускогорайона  Северо-Казахстанской области"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область,Айыртауский район, село Карасевка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(71533)25-623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"Каратальская средняя школа" государственное учреждение "Отдел образования Айыртауского района  Северо-Казахстанской области"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Казахстанская область, Айыртауский район, село Каратал 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(71533) 29-396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"Кызыласкерская средняя школа" государственное учреждение "Отдел образования Айыртауского района  Северо-Казахстанской области"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Айыртауский район, село Кумтоккен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(71533)54-538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"Кирилловская средняя школа" государственное учреждение "Отдел образования Айыртауского района  Северо-Казахстанской области"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Айыртауский район, село Кирилловка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(71533)24-681 ф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"Константиновская средняя школа" государственное учреждение "Отдел образования Айыртауского района Северо-Казахстанской области"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Айыртауский район, село Константиновка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(71533)45-275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"Лавровская средняя школа" государственное учреждение "Отдел образования Айыртауского района  Северо-Казахстанской области"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Айыртауский район, село Лавровка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52-990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"Лобановская средняя школа" государственное учреждение "Отдел образования Айыртауского района Северо-Казахстанской области"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Казахстанская область, Айыртауский район, село Лобаново 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46-144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"Маданиетская средняя школа" государственное учреждение "Отдел образования Айыртауского района Северо-Казахстанской области"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Казахстанская область, Айыртауский район, аул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Карасай Батыр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(71533) 51-959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"Нижнебурлукская средняя школа" государственное учреждение "Отдел образования Айыртауского района  Северо-Казахстанской области"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Айыртауский район, село Нижний Бурлук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52-985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"Новосветловская средняя школа" государственное учреждение "Отдел образования Айыртауского района  Северо-Казахстанской области"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Айыртауский район, село Новосветловка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53-241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"Рудная средняя школа" государственное учреждение "Отдел образования Айыртауского района Северо-Казахстанской области"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Айыртауский район, село Новоукраинка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29-122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"Саумалкольская Казахская средняя школа" государственное учреждение "Отдел образования Айыртауского района Северо-Казахстанской области"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Айыртауский район, село Саумалколь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21-378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"Саумалкольская средняя школа №1" государственное учреждение "Отдел образования Айыртауского района Северо-Казахстанской области"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Айыртауский район, село Саумалколь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20-408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"Саумалкольская школа-гимназия №2" государственное учреждение "Отдел образования Айыртауского района Северо-Казахстанской области"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Айыртауский район, село Саумалколь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22-848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"Сырымбетская средняя школа" государственное учреждение "Отдел образования Айыртауского района Северо-Казахстанской области"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Айыртауский район, село Сырымбет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53-927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"Целинная средняя школа" государственное учреждение "Отдел образования Айыртауского района Северо-Казахстанской области"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Айыртауский район, село Светлое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54-486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"Шалкарская средняя школа" государственное учреждение "Отдел образования Айыртауского района Северо-Казахстанской области"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Казахстанская область, Айыртауский район, село Шалкар 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(71533)53-027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"Акан-Бурлукская основная школа" государственное учреждение "Отдел образования Айыртауского района Северо-Казахстанской"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Айыртауский район, аул -Аканбурлык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(71533)52-188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"Береславская основная школа" государственное учреждение "Отдел образования Айыртауского района Северо-Казахстанской"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Айыртауский район, село Береславка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(71533)51-944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 Бурлукская основная школа" государственное учреждение "Отдел образования Айыртауского района  Северо-Казахстанской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 область, Айыртауский район, аул Бурлык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(71533)52-186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"Верхнебурлукская основная школа" государственное учреждение "Отдел образования Айыртауского района Северо-Казахстанской области"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Айыртауский район, село Верхний Бурлук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(71533)52-619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"Воскресеновская основная школа" государственное учреждение "Отдел образования Айыртауского района Северо-Казахстанской области"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Айыртауский район, село  Воскресеновка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(71533)51-122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"Всеволодовская основная школа" государственное учреждение "Отдел образования Айыртауского района Северо-Казахстанской области"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Айыртауский район, село Всеволодовка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(71533)51-571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"Егендыагашская основная школа" государственное учреждение "Отдел образования Айыртауского района Северо-Казахстанской области"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Айыртауский район, село Егендыагаш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(71533)54-076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"Комаровская основная школа" государственное учреждение "Отдел образования Айыртауского района Северо-Казахстанской области"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Айыртауский район, село Комаровка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52-373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"Кутузовская основная школа" государственное учреждение "Отдел образования Айыртауского района Северо-Казахстанской области"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Айыртауский район, село Кутузовка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(71533)51-851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"Каракамысская основная  школа" государственное учреждение "Отдел образования Айыртауского района Северо-Казахстанской области"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Айыртауский район, село Каракамыс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(71533)51-633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"Наследниковская основная школа" государственное учреждение "Отдел образования Айыртауского района Северо-Казахстанской области"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Айыртауский район, село Наследниковка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(71533)52-520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"Петропавловская основная школа" государственное учреждение "Отдел образования Айыртауского района Северо-Казахстанской области" 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Айыртауский район, село Петропавловка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(71533)52-215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"Ускеньская основная школа" государственное учреждение "Отдел образования Айыртауского района Северо-Казахстанской области"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Айыртауский район, аул Укили Ыбырай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(71533)54-530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"Шукурлюкская основная школа" государственное учреждение "Отдел образования Айыртауского района Северо-Казахстанской области"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Айыртауский район, аул Шукирлик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(71533)52-728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"Якшиянгизстауская основная школа" государственное учреждение "Отдел образования Айыртауского района Северо-Казахстанской области" 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м, Айыртауский район, аул Жаксы Жангыстау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(71533)52-624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"Акан-Бурлукская начальная школа" государственное учреждение "Отдел образования Айыртауского района Северо-Казахстанской области"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Айыртауский район, село Никольская Бурлукская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52-151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"Высоковская начальная школа" государственное учреждение "Отдел образования Айыртауского района Северо-Казахстанской области"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Казахстанская область, Айыртауский район, село Высокое 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51-378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"Заринская начальная школа" государственное учреждение "Отдел образования Айыртауского района Северо-Казахстанской области"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Казахстанская область, Айыртауский район, село Заря 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52-388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"Карловская начальная школа " государственное учреждение "Отдел образования Айыртауского района Северо-Казахстанской области"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Айыртауский район, село Карловка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53-683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"Корсаковская начальная школа" государственное учреждение "Отдел образования Айыртауского района Северо-Казахстанской области"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Айыртауский район, село Корсаковка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52-695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"Никольская начальная школа" государственное учреждение "Отдел образования Айыртауского района Северо-Казахстанской области"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Айыртауский район, село Никольское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22-812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"Коскольская начальная школа" государственное учреждение "Отдел образования Айыртауского района Северо-Казахстанской области"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Айыртауский район, село  Коскуль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51-956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"Лесная начальная школа" государственное учреждение "Отдел образования Айыртауского района Северо-Казахстанской области"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Айыртауский район, аул Бурлык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45-293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"Матвеевская начальная школа" государственное учреждение "Отдел образования Айыртауского района Северо-Казахстанской области"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Айыртауский район, село Матвеевка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(71533)51-602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"Орлиногорская начальная школа гимназия" государственное учреждение "Отдел образования Айыртауского района Северо-Казахстанской области"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Айыртауский район, село Орлиногорское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51-100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"Орловская начальная школа" государственное учреждение "Отдел образования Айыртауского района Северо-Казахстанской области"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Казахстанская область, Айыртауский район, село Орловка 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51-960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"Пышненская начальная школа" государственное учреждение "Отдел образования Айыртауского района Северо-Казахстанской области"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Айыртауский район, село Галицино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21-558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"Саумалкольская начальная школа №1" государственное учреждение "Отдел образования Айыртауского района Северо-Казахстанской области"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Айыртауский район, село Саумалколь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27-734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"Сулугульская начальная школа" государственное учреждение "Отдел образования Айыртауского района Северо-Казахстанской области"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Айыртауский район, село Сулуколь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51-900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"Целинная начальная школа" государственное учреждение "Отдел образования Айыртауского района Северо-Казахстанской области"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Казахстанская, Айыртауский район, село Целинное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41-534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"Шолакозекская начальная школа" государственное учреждение "Отдел образования Айыртауского района Северо-Казахстанской области"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Айыртауский район, село Шолак-Озек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 воскресенье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52-677</w:t>
            </w:r>
          </w:p>
        </w:tc>
      </w:tr>
    </w:tbl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«Прием документов для предоставления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отдыха детям из малообеспеченных семей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загородных и пришкольных лагерях»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3"/>
        <w:gridCol w:w="5907"/>
      </w:tblGrid>
      <w:tr>
        <w:trPr>
          <w:trHeight w:val="30" w:hRule="atLeast"/>
        </w:trPr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оздоровительной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№ 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 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рождения: 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Адрес:____________________________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Школа:____________________________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Класс:_____________________________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родителей:_____________________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работы:______________________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Обратный талон к путевке №__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находился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«    »______________20__г.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«    »_____________20__г.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Директор:___________________</w:t>
            </w:r>
          </w:p>
        </w:tc>
      </w:tr>
    </w:tbl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73"/>
        <w:gridCol w:w="6527"/>
      </w:tblGrid>
      <w:tr>
        <w:trPr>
          <w:trHeight w:val="30" w:hRule="atLeast"/>
        </w:trPr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Путевка действительна при наличии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справки о состоянии здоровья.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отъездом ребенок должен быть тщательно вымыт и одет во все чистое.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Иметь при себе: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1.Белье нижнее 2 смены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2.Носки 3 пары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средства личной гигиены (зубная паста, зубная щетка, шампунь, мыло, мочалка, расческа)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4.футболки, шорты;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брюки (джинсы);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теплая кофта (свитер или джинсовая куртка);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купальник (купальные плавки);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головной убор (кепка, панамка);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спортивный костюм;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кроссовки (кеды);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гелевые шлепки (сланцы);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полотенце – 2 шт. (банное, для лица)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ценные вещи администрация центра  ответственности не несет!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детской оздоровительной организации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НАПРАВЛЕНИЕ № ________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Адрес:
</w:t>
            </w:r>
          </w:p>
        </w:tc>
      </w:tr>
    </w:tbl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«Прием документов для предоставления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отдыха детям из малообеспеченных семей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загородных и пришкольных лагерях»</w:t>
      </w:r>
    </w:p>
    <w:bookmarkEnd w:id="52"/>
    <w:bookmarkStart w:name="z55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Текстовое табличное описание последовательности и взаимодействие административных действий (процедур) каждой СФЕ</w:t>
      </w:r>
      <w:r>
        <w:br/>
      </w:r>
      <w:r>
        <w:rPr>
          <w:rFonts w:ascii="Times New Roman"/>
          <w:b/>
          <w:i w:val="false"/>
          <w:color w:val="000000"/>
        </w:rPr>
        <w:t>
Таблица 1. Описание действий СФЕ через уполномоченный орган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0"/>
        <w:gridCol w:w="2536"/>
        <w:gridCol w:w="3284"/>
        <w:gridCol w:w="2515"/>
        <w:gridCol w:w="3926"/>
        <w:gridCol w:w="3114"/>
        <w:gridCol w:w="3735"/>
      </w:tblGrid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
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Действие основного процесса (хода, потока работ)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СФЕ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уполномоченного органа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 органа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уполномоченного органа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уполномоченного органа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действий (процесса, процедуры операции) и их описание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представленных получателем государственной услуги документов, регистрация обращения, выдача расписки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 документа-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ми, определение 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теля, наложение резолюции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поступивших документов, подготовка направления либо мотивированного ответа об отказе, направление для подписания руководству уполномоченного органа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направления либо 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ответа об отказе в предоставле-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услуги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результата государственной услуги и выдача направления либо мотивированного ответа об отказе в предоставлении услуги</w:t>
            </w:r>
          </w:p>
        </w:tc>
      </w:tr>
      <w:tr>
        <w:trPr>
          <w:trHeight w:val="205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 документ, организационно-распорядительное решение)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Резолюция, направление документов 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ному исполнителю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 органа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либо мотивированный ответ об отказе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документа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либо мотивированный ответ об отказе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календарных дней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6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2. Описание действий СФЕ через организацию образования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9"/>
        <w:gridCol w:w="2701"/>
        <w:gridCol w:w="3194"/>
        <w:gridCol w:w="2988"/>
        <w:gridCol w:w="3194"/>
        <w:gridCol w:w="3769"/>
        <w:gridCol w:w="3585"/>
      </w:tblGrid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Действие основного процесса (хода, потока работ)
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организации образования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организации образования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организации образования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 орган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организации образования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действий (процесса, процедуры операции) и их описание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представленных получателем государственной услуги документов, регистрация обращения, выдача расписки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представленных получателем документов, наложение резолюции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ходатайства и направление пакета документов в уполномоченный орган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поступивших документов, подготовка направления либо мотивированного ответа об отказе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направления либо мотивированного ответа об отказе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 документ, организационно-распорядительное решение)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на исполнение заместителю организации образования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документов в уполномоченный орган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либо мотивированный ответ об отказе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о получении направления либо мотивированного ответа об отказе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рабочих дня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календарных дней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7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Варианты использования. Основной процесс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78"/>
        <w:gridCol w:w="3877"/>
        <w:gridCol w:w="3687"/>
        <w:gridCol w:w="4279"/>
        <w:gridCol w:w="3879"/>
      </w:tblGrid>
      <w:tr>
        <w:trPr>
          <w:trHeight w:val="1035" w:hRule="atLeast"/>
        </w:trPr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организации образования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организации образования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организации образования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орган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5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организации образования</w:t>
            </w:r>
          </w:p>
        </w:tc>
      </w:tr>
      <w:tr>
        <w:trPr>
          <w:trHeight w:val="30" w:hRule="atLeast"/>
        </w:trPr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представленных получателем государственной услуги документов, регистрация обращения, выдача расписки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представленных получателем государственной услуги документов, направление заместителю организации образования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ходатайства, направление документов в уполномоченный орган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представленных документов, подготовка направления, направление в организацию образования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направления</w:t>
            </w:r>
          </w:p>
        </w:tc>
      </w:tr>
    </w:tbl>
    <w:bookmarkStart w:name="z58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Варианты использования. Альтернативный процесс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08"/>
        <w:gridCol w:w="4346"/>
        <w:gridCol w:w="3395"/>
        <w:gridCol w:w="4284"/>
        <w:gridCol w:w="3967"/>
      </w:tblGrid>
      <w:tr>
        <w:trPr>
          <w:trHeight w:val="30" w:hRule="atLeast"/>
        </w:trPr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организации образования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организации образования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организации образования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орган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5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организации образования</w:t>
            </w:r>
          </w:p>
        </w:tc>
      </w:tr>
      <w:tr>
        <w:trPr>
          <w:trHeight w:val="630" w:hRule="atLeast"/>
        </w:trPr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представленных получателем государственной услуги документов, регистрация обращения, выдача расписки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представленных получателем государственной услуги документов, направление заместителю организации образования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ходатайства, направление документов в уполномоченный орган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представленных документов, подготовка мотивированного ответа об отказе, направление в организацию образования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мотивированного ответа об отказе</w:t>
            </w:r>
          </w:p>
        </w:tc>
      </w:tr>
    </w:tbl>
    <w:bookmarkStart w:name="z5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«Прием документов для предоставления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отдыха детям из малообеспеченных семей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загородных и пришкольных лагерях»</w:t>
      </w:r>
    </w:p>
    <w:bookmarkEnd w:id="57"/>
    <w:bookmarkStart w:name="z60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Схемы, отражающие взаимосвязь между логической последовательностью административных действий в процессе оказания государственной услуги и СФЕ</w:t>
      </w:r>
      <w:r>
        <w:br/>
      </w:r>
      <w:r>
        <w:rPr>
          <w:rFonts w:ascii="Times New Roman"/>
          <w:b/>
          <w:i w:val="false"/>
          <w:color w:val="000000"/>
        </w:rPr>
        <w:t>
Описание действий СФЕ при обращении получателя государственной услуги в организацию образования</w:t>
      </w:r>
    </w:p>
    <w:bookmarkEnd w:id="58"/>
    <w:p>
      <w:pPr>
        <w:spacing w:after="0"/>
        <w:ind w:left="0"/>
        <w:jc w:val="both"/>
      </w:pPr>
      <w:r>
        <w:drawing>
          <wp:inline distT="0" distB="0" distL="0" distR="0">
            <wp:extent cx="9029700" cy="554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029700" cy="554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61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2. Описание действий СФЕ при обращении получателя государственной услуги в уполномоченный орган</w:t>
      </w:r>
    </w:p>
    <w:bookmarkEnd w:id="59"/>
    <w:p>
      <w:pPr>
        <w:spacing w:after="0"/>
        <w:ind w:left="0"/>
        <w:jc w:val="both"/>
      </w:pPr>
      <w:r>
        <w:drawing>
          <wp:inline distT="0" distB="0" distL="0" distR="0">
            <wp:extent cx="8978900" cy="7073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978900" cy="707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6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Айыртауского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декабря 2012 года № 544</w:t>
      </w:r>
    </w:p>
    <w:bookmarkEnd w:id="60"/>
    <w:bookmarkStart w:name="z63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«Прием документов для предоставления бесплатного питания отдельным категориям обучающихся и воспитанников в общеобразовательных школах»</w:t>
      </w:r>
      <w:r>
        <w:br/>
      </w:r>
      <w:r>
        <w:rPr>
          <w:rFonts w:ascii="Times New Roman"/>
          <w:b/>
          <w:i w:val="false"/>
          <w:color w:val="000000"/>
        </w:rPr>
        <w:t>
1. Общие положения</w:t>
      </w:r>
    </w:p>
    <w:bookmarkEnd w:id="61"/>
    <w:bookmarkStart w:name="z6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«Прием документов для предоставления бесплатного питания отдельным категориям обучающихся и воспитанников в общеобразовательных школах» (далее - регламент) оказывается местным исполнительным органом района,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осуществляется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подпункта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6 Закона Республики Казахстан от 27 июля 2007 года «Об образовании»,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«Прием документов для предоставления бесплатного питания отдельным категориям обучающихся и воспитанников в общеобразовательных школах»,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№ 1119.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Полная информация о порядке оказания государственной услуги располагается на стендах, расположенных в фойе государственного учреждения «Отдел образования Айыртауского района Северо-Казахстанской области» (далее - отдел образования)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, и на сайте Министерства образования и науки Республики Казахстан - www.edu.gov.kz.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завершения оказываемой государственной услуги являются предоставление бесплатного питания отдельным категориям обучающихся и воспитанников в общеобразовательных школах с выдачей справки о предоставлении бесплатного питания в общеобразовательной школе на бумажном носителе (далее - справка),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либо мотивированный ответ об отказе в предоставлении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обучающимся и воспитанникам государственных учреждений образования (далее - получатель государственной услуги):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детям из семей, имеющих право на получение государственной адресной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детям из семей, не получающих государственную адресную социальную помощь, в которых среднедушевой доход ниже величины прожиточного минимума;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детям-сиротам и детям, оставшимся без попечения родителей, проживающим в семьях;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детям из семей, требующих экстренной помощи в результате чрезвычайных ситуаций;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иным категориям обучающихся и воспитанников, определяемым коллегиальным органом управления организации образования.</w:t>
      </w:r>
    </w:p>
    <w:bookmarkEnd w:id="62"/>
    <w:bookmarkStart w:name="z65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оказания государственной услуги</w:t>
      </w:r>
    </w:p>
    <w:bookmarkEnd w:id="63"/>
    <w:bookmarkStart w:name="z6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Сроки оказания государственной услуги с момента: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обращения для получения государственной услуги (в течение 5 дней с поступления заявления) составляют 5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заявителя (при регистрации), -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услуги, оказываемой на месте в день обращения заявителя, -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предоставляется в течение учебного года: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рабочие дни в соответствии с установленным графиком работы с 9.00 часов до 18.00 часов, с перерывом на обед, за исключением выходных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Предварительная запись и ускоренное оформление услуги не предусмотрены.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оказывается в зданиях общеобразовательных школ, находящихся в ведении местных исполнительных органов района, где предусмотрены условия для обслуживания получателей государственной услуги, в том числе для лиц с ограниченными физическими возможностями.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получателю государственной услуги необходимо представить в общеобразовательную школу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справку, подтверждающую принадлежность получателя государственной услуги (семьи) к потребителям государственной адресной социальной помощи, предоставляемую местными исполнительными органами для категории лиц,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 настоящего регламента;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сведения о полученных доходах (заработная плата работающих родителей или лиц их заменяющих, доходы от предпринимательской и других видов деятельности, доходы в виде алиментов на детей и других иждивенцев для категории лиц,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 настоящего регламента;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решение уполномоченного органа об утверждении опеки (попечительства), патронатного воспитания для детей-сирот и детей, оставшихся без попечения родителей, воспитывающихся в семьях для категории лиц,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 настоящего регламента;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указанные категории в </w:t>
      </w:r>
      <w:r>
        <w:rPr>
          <w:rFonts w:ascii="Times New Roman"/>
          <w:b w:val="false"/>
          <w:i w:val="false"/>
          <w:color w:val="000000"/>
          <w:sz w:val="28"/>
        </w:rPr>
        <w:t>подпунктах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 настоящего регламента определяются коллегиальным органом на основании обследования материально - бытового положения семьи. При необходимости коллегиальный орган для указанных категорий вправе запрашивать необходимые документы для принятия решения об оказании финансовой и материальной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Образец заявления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и перечень необходимых документов для получения государственной услуги размещается в фойе общеобразовательной школы, также находятся у ответственного за оказание данной услуги работника общеобразовательной школы.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сдаются в кабинет ответственного за оказание данной услуги работника общеобразовательной школы.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При сдаче всех документов для получения государственной услуги получателю государственной услуги выдается расписка в получении необходимых документов,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с указанием номера и даты приема заявления, фамилии, имени, отчества ответственного работника общеобразовательной школы, выдавшего расписку с указанием даты получения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Доставка результата государственной услуги получателю государственной услуги осуществляется при личном обращении получателя государственной услуги или его представителя (при наличии официально заверенного соответствующего документа) по истечению 5 рабочих дней с момента поступления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Основанием для отказа в предоставлении государственной услуги служит представление получателем государственной услуги неполного пакета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Этапы оказания государственной услуги с момента получения заявления от получателя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получатель государственной услуги сдает документы в кабинет ответственного за оказание данной услуги работника общеобразовательной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ответственный работник общеобразовательной школы проводит регистрацию обращения, выдает получателю государственной услуги расписку в приеме документов и передает документы директору общеобразовательной школы для рассмотрения;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директор общеобразовательной школы осуществляет ознакомление с поступившими документами, накладывает резолюцию и направляет документы ответственному исполнителю общеобразовательной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общеобразовательной школы готовит ходатайство о предоставлении бесплатного питания отдельным категориям обучающихся и воспитанников, для категорий лиц, указанных в подпунктах 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 настоящего регламента. Для иных категорий обучающихся и воспитанников, направляет на рассмотрение коллегиального органа управления организации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для категорий лиц, указанных в подпунктах 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 настоящего регламента коллегиальный орган проводит обследование материально-бытового положения семьи. При необходимости коллегиальный орган для указанных категорий вправе запрашивать необходимые документы для принятия решения об оказании финансовой и материальной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общеобразовательной школы направляет ходатайство о предоставлении бесплатного питания в местный исполнительный орган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местный исполнительный орган района рассматривает поступившие документы, оформляет протокол, направляет выписку из протокола о предоставлении бесплатного питания отдельным категориям обучающихся и воспитанников в общеобразовательных школах, либо об отказе в предоставлении услуги в общеобразовательную школу;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ответственный исполнитель общеобразовательной школы готовит справку либо мотивированный ответ об отказе, направляет на подпись директору общеобразовательной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директор общеобразовательной школы подписывает справку, либо мотивированный ответ об отказе, направляет ответственному работнику для выдачи получателю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ответственный работник общеобразовательной школы регистрирует результат государственной услуги и выдает получателю государственной услуги справку либо мотивированный ответ об отказе.</w:t>
      </w:r>
    </w:p>
    <w:bookmarkEnd w:id="64"/>
    <w:bookmarkStart w:name="z67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 в процессе оказания государственной услуги</w:t>
      </w:r>
    </w:p>
    <w:bookmarkEnd w:id="65"/>
    <w:bookmarkStart w:name="z6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процессе оказания государственной услуги задействованы следующие структурно - 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ответственный работник общеобразовательной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директор общеобразовательной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общеобразовательной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коллегиальный орган управления организации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местный исполнительный орган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66"/>
    <w:bookmarkStart w:name="z69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67"/>
    <w:bookmarkStart w:name="z7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Ответственными лицами за оказание государственной услуги являются руководители и должностные лица общеобразовательной школы, местного исполнительного органа района, участвующие в процессе оказания государственной услуги (далее -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качество и эффективность оказания государственной услуги, а также за принимаемые ими решения и действия (бездействия) в ходе оказания государственной услуги, за реализацию оказания государственной услуги в установленные сроки в порядке, предусмотренном законодательством Республики Казахстан.</w:t>
      </w:r>
    </w:p>
    <w:bookmarkEnd w:id="68"/>
    <w:bookmarkStart w:name="z7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«Прием документов для предоставления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бесплатного питания отдельным категориям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обучающихся и воспитанников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общеобразовательных школах»</w:t>
      </w:r>
    </w:p>
    <w:bookmarkEnd w:id="69"/>
    <w:bookmarkStart w:name="z72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Местный исполнительный орган района по оказанию государственной услуги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15"/>
        <w:gridCol w:w="3424"/>
        <w:gridCol w:w="3570"/>
        <w:gridCol w:w="3091"/>
      </w:tblGrid>
      <w:tr>
        <w:trPr>
          <w:trHeight w:val="630" w:hRule="atLeast"/>
        </w:trPr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исполнительного органа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</w:tr>
      <w:tr>
        <w:trPr>
          <w:trHeight w:val="30" w:hRule="atLeast"/>
        </w:trPr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Айыртауского района»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 Айыртауский район село Саумалколь,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Ш. Уалиханова, 44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2-02-45</w:t>
            </w:r>
          </w:p>
        </w:tc>
      </w:tr>
    </w:tbl>
    <w:bookmarkStart w:name="z7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«Прием документов для предоставления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бесплатного питания отдельным категориям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обучающихся и воспитанников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общеобразовательных школах»</w:t>
      </w:r>
    </w:p>
    <w:bookmarkEnd w:id="71"/>
    <w:bookmarkStart w:name="z74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Отдел образования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15"/>
        <w:gridCol w:w="3424"/>
        <w:gridCol w:w="3570"/>
        <w:gridCol w:w="3091"/>
      </w:tblGrid>
      <w:tr>
        <w:trPr>
          <w:trHeight w:val="630" w:hRule="atLeast"/>
        </w:trPr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образования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</w:tr>
      <w:tr>
        <w:trPr>
          <w:trHeight w:val="30" w:hRule="atLeast"/>
        </w:trPr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Айыртауского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области»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 Айыртауский район село Саумалколь,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МКР, 20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2-71-56</w:t>
            </w:r>
          </w:p>
        </w:tc>
      </w:tr>
    </w:tbl>
    <w:bookmarkStart w:name="z7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«Прием документов для предоставления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бесплатного питания отдельным категориям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обучающихся и воспитанников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общеобразовательных школах»</w:t>
      </w:r>
    </w:p>
    <w:bookmarkEnd w:id="73"/>
    <w:bookmarkStart w:name="z76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Образец справки</w:t>
      </w:r>
      <w:r>
        <w:br/>
      </w:r>
      <w:r>
        <w:rPr>
          <w:rFonts w:ascii="Times New Roman"/>
          <w:b/>
          <w:i w:val="false"/>
          <w:color w:val="000000"/>
        </w:rPr>
        <w:t>
о предоставлении бесплатного питания отдельным категориям обучающихся и воспитанников в общеобразовательных школах</w:t>
      </w:r>
    </w:p>
    <w:bookmarkEnd w:id="74"/>
    <w:bookmarkStart w:name="z7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Дана___________________________ в том, что он/она включен (-а)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список обучающихся и воспитанников, обеспечивающихся бесплатным питанием в 20__ - 20__ учебном году.</w:t>
      </w:r>
    </w:p>
    <w:bookmarkEnd w:id="75"/>
    <w:bookmarkStart w:name="z7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                  Дата, подпись директора школы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6"/>
    <w:bookmarkStart w:name="z7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«Прием документов для предоставления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бесплатного питания отдельным категориям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обучающихся и воспитанников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общеобразовательных школах»</w:t>
      </w:r>
    </w:p>
    <w:bookmarkEnd w:id="77"/>
    <w:bookmarkStart w:name="z80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Образец заявления</w:t>
      </w:r>
      <w:r>
        <w:br/>
      </w:r>
      <w:r>
        <w:rPr>
          <w:rFonts w:ascii="Times New Roman"/>
          <w:b/>
          <w:i w:val="false"/>
          <w:color w:val="000000"/>
        </w:rPr>
        <w:t>
для предоставления бесплатного питания отдельным категориям обучающихся и воспитанников в общеобразовательных школах</w:t>
      </w:r>
    </w:p>
    <w:bookmarkEnd w:id="78"/>
    <w:bookmarkStart w:name="z8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Директору школы №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школы)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(_________ района, _________ области)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(Ф.И.О. директора)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гр.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(Ф.И.О. заявителя)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проживающего (-ей) по адресу: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населенного пункта,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места проживания, телефон)</w:t>
      </w:r>
    </w:p>
    <w:bookmarkEnd w:id="79"/>
    <w:bookmarkStart w:name="z82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Заявление</w:t>
      </w:r>
    </w:p>
    <w:bookmarkEnd w:id="80"/>
    <w:bookmarkStart w:name="z8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Вас включить моего несовершеннолетнего ребенка (Ф.И.О., дата рождения), обучающегося в (указать № и литер класса), в список обучающихся и воспитанников, обеспечивающихся бесплатным питанием на (указать учебный год).</w:t>
      </w:r>
    </w:p>
    <w:bookmarkEnd w:id="81"/>
    <w:bookmarkStart w:name="z8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Дата, подпись</w:t>
      </w:r>
    </w:p>
    <w:bookmarkEnd w:id="82"/>
    <w:bookmarkStart w:name="z8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«Прием документов для предоставления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бесплатного питания отдельным категориям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обучающихся и воспитанников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общеобразовательных школах»</w:t>
      </w:r>
    </w:p>
    <w:bookmarkEnd w:id="83"/>
    <w:bookmarkStart w:name="z86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Образец расписки о получении документов у потребителя</w:t>
      </w:r>
    </w:p>
    <w:bookmarkEnd w:id="84"/>
    <w:bookmarkStart w:name="z8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Школа ___________________________ (указать № или наименование школы)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(наименование населенного пункта, района, города и области)</w:t>
      </w:r>
    </w:p>
    <w:bookmarkEnd w:id="85"/>
    <w:bookmarkStart w:name="z8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Расписка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в приеме документов № _________</w:t>
      </w:r>
    </w:p>
    <w:bookmarkEnd w:id="86"/>
    <w:bookmarkStart w:name="z8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Получены от _________________________________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(Ф.И.О. потребителя)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Справка, подтверждающая принадлежность заявителя (семьи) к получателям государственной адресной социальной помощи, предоставляемая местными исполнительными органами для категории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Сведения о полученных доходах (заработная плата работающих родителей или лиц их заменяющих, доходы от предпринимательской и других видов деятельности, доходы в виде алиментов на детей и других иждивенцев.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Решение уполномоченного органа об утверждении опеки (попечительства), патронатного воспитания для детей-сирот и детей, оставшихся без попечения родителей, воспитывающихся в семьях.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Акт обследования материально-жилищных условий.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Другие _______________________________________________</w:t>
      </w:r>
    </w:p>
    <w:bookmarkEnd w:id="87"/>
    <w:bookmarkStart w:name="z9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Принял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(подпись)</w:t>
      </w:r>
    </w:p>
    <w:bookmarkEnd w:id="88"/>
    <w:bookmarkStart w:name="z9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"__" _____________ 20__ г.</w:t>
      </w:r>
    </w:p>
    <w:bookmarkEnd w:id="89"/>
    <w:bookmarkStart w:name="z9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«Прием документов для предоставления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бесплатного питания отдельным категориям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обучающихся и воспитанников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общеобразовательных школах»</w:t>
      </w:r>
    </w:p>
    <w:bookmarkEnd w:id="90"/>
    <w:bookmarkStart w:name="z93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Текстовое табличное описание последовательности и взаимодействие административных действий (процедур) каждой СФЕ</w:t>
      </w:r>
      <w:r>
        <w:br/>
      </w:r>
      <w:r>
        <w:rPr>
          <w:rFonts w:ascii="Times New Roman"/>
          <w:b/>
          <w:i w:val="false"/>
          <w:color w:val="000000"/>
        </w:rPr>
        <w:t>
Таблица 1. Описание действий СФЕ</w:t>
      </w:r>
    </w:p>
    <w:bookmarkEnd w:id="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8"/>
        <w:gridCol w:w="2517"/>
        <w:gridCol w:w="2339"/>
        <w:gridCol w:w="2338"/>
        <w:gridCol w:w="3829"/>
        <w:gridCol w:w="2717"/>
        <w:gridCol w:w="2339"/>
        <w:gridCol w:w="3093"/>
      </w:tblGrid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 основного процесса (хода, потока работ)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СФЕ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ственный работник общеобра-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школы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общеобра-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школы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общеобразователь-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школы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Коллегиаль-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орган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ственный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общеобра-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школы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исполнительный орган района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действий (процесса, процедуры операции) и их описание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обращения и прием и представ-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ленных получате-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 услуги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тов, выдача расписки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 с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тами, наложение резолюции, направле-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ответ-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ственному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 общеобра-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школы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ходатайства о предоставлении бесплатного питания отдельным категориям обучающихся и воспитанников, для категорий лиц, указанных в подпунктах 1), 2), 3) пункта 7 настоящего регламента. Для иных категорий обучающихся и воспитанников, направление на рассмотрение коллегиального органа управления организации образования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категорий лиц, указанных в подпунктах 4), 5) пункта 7 настоящего регламента - проведение обследования материально -бытового положения семьи. При необходи-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мости коллегиаль-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орган для указанных категорий вправе запрашивать необходимые документы для принятия решения об оказании финансовой и материальной помощи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ходатай-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о предостав-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лении бесплат-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питания в местный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тельный орган района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Рассматривает поступившие документы, оформляет протокол, направляет выписку из протокола о предоставлении бесплатного питания отдельным категориям обучающихся и воспитанников в общеобразо-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вательных школах, либо об отказе в предоставлении услуги в общеобразова-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тельную школу</w:t>
            </w:r>
          </w:p>
        </w:tc>
      </w:tr>
      <w:tr>
        <w:trPr>
          <w:trHeight w:val="2145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 документ, 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тельное решение)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Резолюция, направле-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документов ответ-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ственному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 общеобра-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школы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ходатайства, направление на рассмотрение коллегиального органа управления организации образования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обследования материально-бытового положения семьи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ходатай-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в местный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тельный орган района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Выписка из протокола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рабочих дня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рабочих дня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</w:tbl>
    <w:bookmarkStart w:name="z9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 </w:t>
      </w:r>
    </w:p>
    <w:bookmarkEnd w:id="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6"/>
        <w:gridCol w:w="4076"/>
        <w:gridCol w:w="4841"/>
        <w:gridCol w:w="5022"/>
        <w:gridCol w:w="5405"/>
      </w:tblGrid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
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 основного процесса (хода, потока работ)
</w:t>
            </w:r>
          </w:p>
        </w:tc>
      </w:tr>
      <w:tr>
        <w:trPr>
          <w:trHeight w:val="99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общеобразовательной школы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общеобразовательной школы</w:t>
            </w: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работник общеобразовательной школы</w:t>
            </w:r>
          </w:p>
        </w:tc>
      </w:tr>
      <w:tr>
        <w:trPr>
          <w:trHeight w:val="58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справки либо мотивированного ответа об отказе, направление на подпись директору общеобразовательной школы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справки либо мотивированного ответа об отказе</w:t>
            </w: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выдача справки либо мотивированного ответа об отказе получателю государственной услуги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либо мотивированный ответ об отказе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справки либо мотивированного ответа об отказе</w:t>
            </w: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справки либо мотивированного ответа об отказе</w:t>
            </w:r>
          </w:p>
        </w:tc>
      </w:tr>
      <w:tr>
        <w:trPr>
          <w:trHeight w:val="21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5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Варианты использования. Основной процесс</w:t>
      </w:r>
    </w:p>
    <w:bookmarkEnd w:id="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77"/>
        <w:gridCol w:w="3279"/>
        <w:gridCol w:w="5171"/>
        <w:gridCol w:w="4037"/>
        <w:gridCol w:w="4036"/>
      </w:tblGrid>
      <w:tr>
        <w:trPr>
          <w:trHeight w:val="1035" w:hRule="atLeast"/>
        </w:trPr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работник общеобразова-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тельной школы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общеобразова-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тельной школы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 общеобразовательной школы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Коллегиальный орган 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5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исполнительный орган района</w:t>
            </w:r>
          </w:p>
        </w:tc>
      </w:tr>
      <w:tr>
        <w:trPr>
          <w:trHeight w:val="30" w:hRule="atLeast"/>
        </w:trPr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представленных получателем государственной услуги документов, регистрация обращения, выдача расписки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документами, наложение резолюции, направление ответственному исполнителю общеобразовательной школы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ходатайства о предоставлении бесплатного питания отдельным категориям обучающихся и воспитанников, для категорий лиц, указанных в подпунктах 1), 2), 3) пункта 7 настоящего регламента. Для иных категорий обучающихся и воспитанников, направление на рассмотрение коллегиального органа управления организации образования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категорий лиц, указанных в подпунктах 4), 5) пункта 7 настоящего регламента проведение обследования материально-бытового положения семьи. При необходимости коллегиальный орган для указанных категорий вправе запрашивать необходимые документы для принятия решения об оказании финансовой и материальной помощи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поступившие документы, оформляет протокол, направляет выписку из протокола о предоставлении бесплатного питания отдельным категориям обучающихся и воспитанников в общеобразовательных школах в общеобразовательную школу</w:t>
            </w:r>
          </w:p>
        </w:tc>
      </w:tr>
      <w:tr>
        <w:trPr>
          <w:trHeight w:val="30" w:hRule="atLeast"/>
        </w:trPr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ходатайства о предоставлении бесплатного питания в местный исполнительный орган района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и выдача справки получателю государственной услуги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Подписание справки 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справки, направление на подпись директору общеобразовательной школы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6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Варианты использования. Альтернативный процесс</w:t>
      </w:r>
    </w:p>
    <w:bookmarkEnd w:id="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77"/>
        <w:gridCol w:w="3188"/>
        <w:gridCol w:w="4725"/>
        <w:gridCol w:w="5320"/>
        <w:gridCol w:w="3190"/>
      </w:tblGrid>
      <w:tr>
        <w:trPr>
          <w:trHeight w:val="1035" w:hRule="atLeast"/>
        </w:trPr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работник общеобразовательной школы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общеобразовательной школы</w:t>
            </w:r>
          </w:p>
        </w:tc>
        <w:tc>
          <w:tcPr>
            <w:tcW w:w="4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 общеобразовательной школы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Коллегиальный орган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5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исполнительный орган района</w:t>
            </w:r>
          </w:p>
        </w:tc>
      </w:tr>
      <w:tr>
        <w:trPr>
          <w:trHeight w:val="30" w:hRule="atLeast"/>
        </w:trPr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заявления и прием представленных получателем государственной услуги документов, выдача расписки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документами, наложение резолюции, направление ответственному исполнителю общеобразова-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тельной школы</w:t>
            </w:r>
          </w:p>
        </w:tc>
        <w:tc>
          <w:tcPr>
            <w:tcW w:w="4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ходатайства о предоставлении бесплатного питания отдельным категориям обучающихся и воспитанников, для категорий лиц, указанных в подпунктах 1), 2), 3) пункта 7 настоящего регламента. Для иных категорий обучающихся и воспитанников, направление на рассмотрение коллегиального органа управления организации образования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категорий лиц, указанных в подпунктах 4), 5) пункта 7 настоящего регламента проведение обследования материально-бытового положения семьи. При необходимости коллегиальный орган для указанных категорий вправе запрашивать необходимые документы для принятия решения об оказании финансовой и материальной помощи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поступившие документы, оформляет протокол, направляет выписку из протокола об отказе в предоставлении услуги в общеобразова-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тельную школу</w:t>
            </w:r>
          </w:p>
        </w:tc>
      </w:tr>
      <w:tr>
        <w:trPr>
          <w:trHeight w:val="30" w:hRule="atLeast"/>
        </w:trPr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ходатайства о предоставлении бесплатного питания в местный исполнительный орган района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и выдача мотивированного ответа об отказе получателю государственной услуги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мотивированного ответа об отказе</w:t>
            </w:r>
          </w:p>
        </w:tc>
        <w:tc>
          <w:tcPr>
            <w:tcW w:w="4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мотивированного ответа об отказе, направление на подпись директору общеобразовательной школы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«Прием документов для предоставления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бесплатного питания отдельным категориям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обучающихся и воспитанников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общеобразовательных школах»</w:t>
      </w:r>
    </w:p>
    <w:bookmarkEnd w:id="95"/>
    <w:bookmarkStart w:name="z98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Схема, отражающая взаимосвязь между логической последовательностью административных действий в процессе оказания государственной услуги и СФЕ</w:t>
      </w:r>
    </w:p>
    <w:bookmarkEnd w:id="96"/>
    <w:p>
      <w:pPr>
        <w:spacing w:after="0"/>
        <w:ind w:left="0"/>
        <w:jc w:val="both"/>
      </w:pPr>
      <w:r>
        <w:drawing>
          <wp:inline distT="0" distB="0" distL="0" distR="0">
            <wp:extent cx="11823700" cy="6337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823700" cy="633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9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Айыртауского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декабря 2012 года № 544</w:t>
      </w:r>
    </w:p>
    <w:bookmarkEnd w:id="97"/>
    <w:bookmarkStart w:name="z100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«Прием документов для предоставления бесплатного подвоза к общеобразовательным организациям и обратно домой детям, проживающим в отдаленных сельских пунктах»</w:t>
      </w:r>
      <w:r>
        <w:br/>
      </w:r>
      <w:r>
        <w:rPr>
          <w:rFonts w:ascii="Times New Roman"/>
          <w:b/>
          <w:i w:val="false"/>
          <w:color w:val="000000"/>
        </w:rPr>
        <w:t>
1. Общие положения</w:t>
      </w:r>
    </w:p>
    <w:bookmarkEnd w:id="98"/>
    <w:bookmarkStart w:name="z10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«Прием документов для предоставления бесплатного подвоза к общеобразовательным организациям и обратно домой детям, проживающим в отдаленных сельских пунктах» (далее - регламент) оказывается аппаратами акимов аульных (сельских) округов (далее – акимат)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«Об образовании»,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декабря 2007 года № 1256 «Об утверждении гарантированного государственного норматива сети организаций образования»,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№ 1119 «Об утверждении стандартов государственных услуг, оказываемых Министерством образования и науки Республики Казахстан, местными исполнительными органами в сфере образования и науки».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Полная информация о порядке государственной услуги располагается на стендах, расположенных в фойе акиматов, перечень которых указан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а также на интернет–ресурсе ГУ «Аппарат акима Айыртауского района»: airtay-akimat@sko.kz, и на сайте Министерства образования и науки Республики Казахстан: www.edu.gov.kz.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завершения оказываемой государственной услуги являются выдача справки об обеспечении бесплатным подвозом к общеобразовательной организации образования и обратно домой (далее –справка) на бумажном носителе,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либо мотивированный ответ об отказе в предоставлении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лицам (далее -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 с момента: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обращения для получения государственной услуги составляют 5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заявителя (при регистрации), –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максимальное допустимое время обслуживания получателя государственной услуги, оказываемой на месте в день обращения заявителя, –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предоставляется в течение учебного года: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рабочие дни в соответствии с установленным графиком работы с 9.00 часов до 18.00 часов, с перерывом на обед, за исключением выходных и праздничных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оказывается в зданиях акиматов, где предусмотрены условия для обслуживания получателей государственной услуги, в том числе для лиц с ограниченными физическими возможностями. Залы ожидания оснащены информационными стендами с образцами заполненных бланков.</w:t>
      </w:r>
    </w:p>
    <w:bookmarkEnd w:id="99"/>
    <w:bookmarkStart w:name="z102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100"/>
    <w:bookmarkStart w:name="z10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получателю государственной услуги необходимо представить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от законного представителя обучающегося (воспитанника) на обеспечение его ребенка бесплатным подвозом к общеобразовательной организации образования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оригинал и копию свидетельства о рождении ребенка или удостоверения личности;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справку с места учебы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Оригинал свидетельства о рождении, удостоверение личности предоставляются для сверки с копией и возвращаются получателю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Образец заявления для получения государственной услуги размещается в фойе акимата, а также находится у специалистов акимата.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Заявление, копия свидетельства о рождении ребенка или удостоверения личности, справка с места учебы сдаются в кабинет ответственного за оказание данной услуги специалиста акимата, курирующего социальные вопросы.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При сдаче всех необходимых документов для получения государственной услуги получателю государственной услуги выдается расписка в получении необходимых документов,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с указанием номера и даты приема заявления, фамилии, имени, отчества специалиста акимата, выдавшего расписку, с указанием даты получения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Доставка результата государственной услуги получателю государственной услуги осуществляется при личном обращении получателя государственной услуги или его представителя (при наличии официально заверенного соответствующего документа) по истечению 5 рабочих дней с момента поступления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выдаче справки фиксируются в книге учета справок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Основанием для отказа в предоставлении государственной услуги служит представление получателем государственной услуги неполного пакета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17. Этапы оказания государственной услуги с момента обращения получателя государственной услуги в акимат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государственной услуги подает заявление для получения государственной услуги в акимат. Специалист акимата регистрирует обращение, проверяет представленные документы, выдает получателю государственной услуги расписку о приеме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специалист акимата готовит справку либо мотивированный ответ об отказе в предоставлении услуги и передает на рассмотрение акиму аульного (сельского)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аким аульного (сельского округа) рассматривает справку либо мотивированный ответ об отказе в предоставлении услуги, подписывает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специалист акимата регистрирует результат завершения государственной услуги, заносит сведения в журнал исходящих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специалист акимата выдает справку либо мотивированный ответ об отказе в предоставлении услуги получателю государственной услуги.</w:t>
      </w:r>
    </w:p>
    <w:bookmarkEnd w:id="101"/>
    <w:bookmarkStart w:name="z104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действий (взаимодействия) в процессе оказания государственной услуги</w:t>
      </w:r>
    </w:p>
    <w:bookmarkEnd w:id="102"/>
    <w:bookmarkStart w:name="z10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процессе оказания государственной услуги задействованы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специалист акимата;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аким аульного (сельского)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Текстовое табличное описание последовательности и взаимодействия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Схема, отражающая взаимосвязь между логической последовательностью административных действий в процессе оказания государственной услуги и СФЕ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03"/>
    <w:bookmarkStart w:name="z106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104"/>
    <w:bookmarkStart w:name="z10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Ответственными лицами за оказание государственной услуги являются аким сельского (аульного) округа, специалист акимата, участвующие в процессе оказания государственной услуги (далее - должностное лицо).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Должностное лицо несет ответственность за качество и эффективность оказания государственной услуги, а также за принимаемые им решения и действия (бездействия) в ходе оказания государственной услуги, за реализацию оказания государственной услуги в установленные сроки в порядке, предусмотренном законодательством Республики Казахстан.</w:t>
      </w:r>
    </w:p>
    <w:bookmarkEnd w:id="105"/>
    <w:bookmarkStart w:name="z10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«Прием документов для предоставления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бесплатного подвоза к общеобразовательным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организациям и обратно домой детям,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проживающим в отдаленных сельских пунктах»</w:t>
      </w:r>
    </w:p>
    <w:bookmarkEnd w:id="106"/>
    <w:bookmarkStart w:name="z109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государственных учреждений,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 «Обеспечение бесплатного подвоза обучающихся и воспитанников к общеобразовательной организации образования и обратно домой»</w:t>
      </w:r>
    </w:p>
    <w:bookmarkEnd w:id="1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7"/>
        <w:gridCol w:w="4477"/>
        <w:gridCol w:w="4396"/>
        <w:gridCol w:w="4380"/>
      </w:tblGrid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государственного учреждения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данные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Антоновского сельского округа» Айыртауского района Северо-Казахстанской области 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Айыртауский район, село Антоновка,  улица Ленина, 49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(71533) 2-71-17,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 2-71-17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Арыкбалыкского сельского округа» Айыртауского района Северо-Казахстанской области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Айыртауский район, село Арыкбалык, улица Центральная, 17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(71533) 4-11-41,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 4-11-41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 arikso141@mail.ru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Володарского сельского округа» Айыртауского района Северо-Казахстанской области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Айыртауский район, село Саумалколь, улица М. Янко, 19 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(71533) 2-18-57,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 2-18-57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E-mail: Volodar.so@mail.ru 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Гусаковского сельского округа» Айыртауского района Северо-Казахстанской области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Айыртауский район, село Гусаковка, улица Школьная, 40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(71533) 4-82-17,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 4-82-17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Жетыкольского сельского округа» Айыртауского района Северо-Казахстанской области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Айыртауский район, село Саумалколь, улица Березовая, 16 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(71533) 2-11-86,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 2-11-86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Елецкого сельского округа» Айыртауского района Северо-Казахстанской области 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Айыртауский район, село Елецкое, улица Зеленая, 38 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(71533) 2-96-34,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 2-96-34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Имантауского сельского округа» Айыртауского района Северо-Казахстанской области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Айыртауский район, село Имантау, улица Ленина, 51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(71533) 4-55-43,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 4-55-43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Казанского сельского округа» Айыртауского района Северо-Казахстанской области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Айыртауский район, село Казанка, улица Новая, 24 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(71533) 2-31-48,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 2-31-48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Каратальского сельского округа Айыртауского района Северо-Казахстанской области»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Айыртауский район, село Каратал, улица Орталык, 2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тел: 8 (71533) 2-93-23,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 2-93-23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Камсактинского сельского округа» Айыртауского района Северо-Казахстанской области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Айыртауский район, село Карасевка, улица Мира, 15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(71533) 2-53-22,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 2-53-22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Константиновского сельского округа» Айыртауского района Северо-Казахстанской области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Айыртауский район, село Константиновка, улица Куйбышева, 55 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(71533) 4-51-74,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 4-51-74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 akimat_konstantinovka@mail.ru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Нижнебурлукского сельского округа» Айыртауского района Северо-Казахстанской области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Айыртауский район, село Нижний Бурлук, улица Центральная, 34 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(71533) 4-84-44,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 4-84-44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Сырымбетского сельского округа» Айыртауского района Северо-Казахстанской области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Айыртауский район, село Сырымбет, улица Школьная, 2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(71533) 5-39-57,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 5-39-57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Украинского сельского округа» Айыртауского района Северо-Казахстанской области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область, Айыртауский район, село Кирилловка, улица Ленина, 38 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(71533) 2-41-82,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 2-41-82</w:t>
            </w:r>
          </w:p>
        </w:tc>
      </w:tr>
    </w:tbl>
    <w:bookmarkStart w:name="z11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«Прием документов для предоставления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бесплатного подвоза к общеобразовательным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организациям и обратно домой детям,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проживающим в отдаленных сельских пунктах»</w:t>
      </w:r>
    </w:p>
    <w:bookmarkEnd w:id="108"/>
    <w:bookmarkStart w:name="z11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Образец справки об обеспечении бесплатным подвозом к общеобразовательной организации образования и обратно домой</w:t>
      </w:r>
    </w:p>
    <w:bookmarkEnd w:id="109"/>
    <w:bookmarkStart w:name="z112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СПРАВКА</w:t>
      </w:r>
    </w:p>
    <w:bookmarkEnd w:id="110"/>
    <w:bookmarkStart w:name="z11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Дана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(Ф.И.О обучающегося и воспитанника)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том, что он (она) действительно будет обеспечен (-а) бесплатным подвозом к общеобразовательной организации образования №______________________ и обратно домой.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школы)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Справка действительна на период учебного года.</w:t>
      </w:r>
    </w:p>
    <w:bookmarkEnd w:id="111"/>
    <w:bookmarkStart w:name="z11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аульного (сельского) округа                   Ф.И.О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            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(наименование населенного пункта)     (инициалы и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bookmarkEnd w:id="112"/>
    <w:bookmarkStart w:name="z11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«Прием документов для предоставления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бесплатного подвоза к общеобразовательным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организациям и обратно домой детям,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проживающим в отдаленных сельских пунктах»</w:t>
      </w:r>
    </w:p>
    <w:bookmarkEnd w:id="113"/>
    <w:bookmarkStart w:name="z116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Образец заявления</w:t>
      </w:r>
    </w:p>
    <w:bookmarkEnd w:id="114"/>
    <w:bookmarkStart w:name="z117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Акиму аульного (сельского) округа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(Ф.И.О. заявителя)_______________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проживания, телефон: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</w:t>
      </w:r>
    </w:p>
    <w:bookmarkEnd w:id="115"/>
    <w:bookmarkStart w:name="z118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Заявление</w:t>
      </w:r>
    </w:p>
    <w:bookmarkEnd w:id="116"/>
    <w:bookmarkStart w:name="z119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Вас обеспечить подвоз моего несовершеннолетнего ребенка (Ф.И.О., дата рождения), проживающего в (указать наименование населенного пункта, района) и обучающегося в (указать № класса, полное наименование организации образования) к общеобразовательной организации образования и обратно домой на 20__ - 20__ учебный год (указать учебный год).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«___»__________год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Подпись заявителя _________</w:t>
      </w:r>
    </w:p>
    <w:bookmarkEnd w:id="117"/>
    <w:bookmarkStart w:name="z120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«Прием документов для предоставления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бесплатного подвоза к общеобразовательным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организациям и обратно домой детям,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проживающим в отдаленных сельских пунктах»</w:t>
      </w:r>
    </w:p>
    <w:bookmarkEnd w:id="118"/>
    <w:bookmarkStart w:name="z121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Образец справки с места учебы</w:t>
      </w:r>
      <w:r>
        <w:br/>
      </w:r>
      <w:r>
        <w:rPr>
          <w:rFonts w:ascii="Times New Roman"/>
          <w:b/>
          <w:i w:val="false"/>
          <w:color w:val="000000"/>
        </w:rPr>
        <w:t>
СПРАВКА</w:t>
      </w:r>
    </w:p>
    <w:bookmarkEnd w:id="119"/>
    <w:bookmarkStart w:name="z122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Дана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(Ф.И.О обучающегося и воспитанника)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том, что он действительно обучается в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(указать наименование школы)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_____ классе ______ смены (период обучения с ___ до ____ часов) и нуждается в подвозе.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Справка дана для предъявления по месту требования.</w:t>
      </w:r>
    </w:p>
    <w:bookmarkEnd w:id="120"/>
    <w:bookmarkStart w:name="z12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Директор школы №____    Ф.И.О._______________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(указать наименование школы) (инициалы и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bookmarkEnd w:id="121"/>
    <w:bookmarkStart w:name="z124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«Прием документов для предоставления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бесплатного подвоза к общеобразовательным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организациям и обратно домой детям,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проживающим в отдаленных сельских пунктах»</w:t>
      </w:r>
    </w:p>
    <w:bookmarkEnd w:id="122"/>
    <w:bookmarkStart w:name="z125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Образец расписки о получении документов у получателя государственной услуги</w:t>
      </w:r>
    </w:p>
    <w:bookmarkEnd w:id="123"/>
    <w:bookmarkStart w:name="z126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ГУ «Аппарат акима _______________ аульного (сельского) округа»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населенного пункта, района, области)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Расписка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в приеме документов №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Получены от _________________________________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Копия свидетельства о рождении (удостоверения личности)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__________ за № ________ кем выдано_________________________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Справка с места учебы.</w:t>
      </w:r>
    </w:p>
    <w:bookmarkEnd w:id="124"/>
    <w:bookmarkStart w:name="z127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Принял специалист акимата _____________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"__" _____________ 20__ г.</w:t>
      </w:r>
    </w:p>
    <w:bookmarkEnd w:id="125"/>
    <w:bookmarkStart w:name="z128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«Прием документов для предоставления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бесплатного подвоза к общеобразовательным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организациям и обратно домой детям,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проживающим в отдаленных сельских пунктах»</w:t>
      </w:r>
    </w:p>
    <w:bookmarkEnd w:id="126"/>
    <w:bookmarkStart w:name="z129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Образец книги учета справок</w:t>
      </w:r>
      <w:r>
        <w:br/>
      </w:r>
      <w:r>
        <w:rPr>
          <w:rFonts w:ascii="Times New Roman"/>
          <w:b/>
          <w:i w:val="false"/>
          <w:color w:val="000000"/>
        </w:rPr>
        <w:t>
о предоставлении бесплатного подвоза обучающихся и воспитанников к общеобразовательной организации образования и обратно домой</w:t>
      </w:r>
    </w:p>
    <w:bookmarkEnd w:id="127"/>
    <w:bookmarkStart w:name="z13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ГУ «Аппарат акима ___________аульного (сельского) округа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населенного пункта, района, области)</w:t>
      </w:r>
    </w:p>
    <w:bookmarkEnd w:id="128"/>
    <w:bookmarkStart w:name="z13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Книга учета справок*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Книга начата в_______________году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Книга окончена в_____________году</w:t>
      </w:r>
    </w:p>
    <w:bookmarkEnd w:id="1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9"/>
        <w:gridCol w:w="1630"/>
        <w:gridCol w:w="4664"/>
        <w:gridCol w:w="4067"/>
        <w:gridCol w:w="2540"/>
      </w:tblGrid>
      <w:tr>
        <w:trPr>
          <w:trHeight w:val="315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выдачи</w:t>
            </w:r>
          </w:p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потребителя, кому выдана справка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и подпись должностного лица, выдавшего справку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и подпись потребителя получившего справку</w:t>
            </w:r>
          </w:p>
        </w:tc>
      </w:tr>
      <w:tr>
        <w:trPr>
          <w:trHeight w:val="315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Примечание: Книга учета справок пронумеровывается, прошнуровывается и скрепляется подписью и печатью акима.</w:t>
      </w:r>
    </w:p>
    <w:bookmarkEnd w:id="130"/>
    <w:bookmarkStart w:name="z13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«Прием документов для предоставления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бесплатного подвоза к общеобразовательным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организациям и обратно домой детям,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проживающим в отдаленных сельских пунктах»</w:t>
      </w:r>
    </w:p>
    <w:bookmarkEnd w:id="131"/>
    <w:bookmarkStart w:name="z134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Текстовое табличное описание последовательности и взаимодействия административных действий (процедур) каждой СФЕ</w:t>
      </w:r>
    </w:p>
    <w:bookmarkEnd w:id="1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4"/>
        <w:gridCol w:w="3492"/>
        <w:gridCol w:w="4204"/>
        <w:gridCol w:w="3895"/>
        <w:gridCol w:w="3709"/>
        <w:gridCol w:w="3896"/>
      </w:tblGrid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 процессов (хода, потока работ)
</w:t>
            </w:r>
          </w:p>
        </w:tc>
      </w:tr>
      <w:tr>
        <w:trPr>
          <w:trHeight w:val="6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акимата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акимата</w:t>
            </w:r>
          </w:p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аульного (сельского) округа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акимата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 процедура, операции) и их описание</w:t>
            </w:r>
          </w:p>
        </w:tc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представленных документов, регистрация обращения, выдача получателю государственной услуги расписки о получении документов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проверки данных обучающегося (воспитанника) по списку учащихся, предоставленном директором школы, подготовка справки либо мотивированного ответа об отказе в предоставлении услуги</w:t>
            </w:r>
          </w:p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и подписание справки либо мотивированного ответа об отказе в предоставлении услуги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выдача результата оказания государственной услуги получателю государственной услуги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 решение)</w:t>
            </w:r>
          </w:p>
        </w:tc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либо мотивированный ответ об отказе</w:t>
            </w:r>
          </w:p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справки либо мотивированного ответа об отказе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выдача справки либо мотивированного ответа об отказе</w:t>
            </w:r>
          </w:p>
        </w:tc>
      </w:tr>
      <w:tr>
        <w:trPr>
          <w:trHeight w:val="6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рабочих дня</w:t>
            </w:r>
          </w:p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«Прием документов для предоставления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бесплатного подвоза к общеобразовательным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организациям и обратно домой детям,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проживающим в отдаленных сельских пунктах»</w:t>
      </w:r>
    </w:p>
    <w:bookmarkEnd w:id="133"/>
    <w:bookmarkStart w:name="z136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Схема, отражающая взаимосвязь между логической последовательностью административных действий в процессе оказания государственной услуги и СФЕ</w:t>
      </w:r>
    </w:p>
    <w:bookmarkEnd w:id="134"/>
    <w:p>
      <w:pPr>
        <w:spacing w:after="0"/>
        <w:ind w:left="0"/>
        <w:jc w:val="both"/>
      </w:pPr>
      <w:r>
        <w:drawing>
          <wp:inline distT="0" distB="0" distL="0" distR="0">
            <wp:extent cx="7797800" cy="5943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7978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9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header.xml" Type="http://schemas.openxmlformats.org/officeDocument/2006/relationships/header" Id="rId9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