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4af29" w14:textId="f94af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работодателей, предлагающих организацию рабочих мест для прохождения молодежной практики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 Акжарского района Северо-Казахстанской области от 1 февраля 2012 года N 42. Зарегистрировано Департаментом юстиции Северо-Казахстанской области 29 февраля 2012 года N 13-4-137. Утратило силу - постановлением акима Акжарского района Северо-Казахстанской области от 24 мая 2012 года N 151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постановлением акима Акжарского района Северо-Казахстанской области от 24.05.2012 N 151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№ 148 «О местном государственном управлении и самоуправлении в Республике Казахстан, </w:t>
      </w:r>
      <w:r>
        <w:rPr>
          <w:rFonts w:ascii="Times New Roman"/>
          <w:b w:val="false"/>
          <w:i w:val="false"/>
          <w:color w:val="000000"/>
          <w:sz w:val="28"/>
        </w:rPr>
        <w:t>статьями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149 «О занятости населения», Правилами организации и финансирования молодежной практики,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работодателей, предлагающих организацию рабочих мест для прохождения молодежной практики безработных граждан из числа выпускников организаций технического и профессионального образования, послесреднего и высшего образования на 2012 год (далее – Перечень).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Сыздыкова Ж.Б., начальника государственного учреждения «Отдел занятости и социальных программ Акжарского района Северо-Казахстанской области» Мукалыкову С.С.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 момента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Тастемиров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Акжарского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февраля 2012 года № 42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работодателей, предлагающих организацию рабочих мест для прохождения молодежной практики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6"/>
        <w:gridCol w:w="3433"/>
        <w:gridCol w:w="3130"/>
        <w:gridCol w:w="1875"/>
        <w:gridCol w:w="1485"/>
        <w:gridCol w:w="1551"/>
      </w:tblGrid>
      <w:tr>
        <w:trPr>
          <w:trHeight w:val="27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работодателя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 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ганизуе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мых 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цах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 предприниматель "Байдала"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программист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255" w:hRule="atLeast"/>
        </w:trPr>
        <w:tc>
          <w:tcPr>
            <w:tcW w:w="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"Жанабаев"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программист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повар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бармен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255" w:hRule="atLeast"/>
        </w:trPr>
        <w:tc>
          <w:tcPr>
            <w:tcW w:w="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"Управление Юстиции Акжарского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организатор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75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экономики и бюджетного планирования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105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финансов Акжарского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области»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255" w:hRule="atLeast"/>
        </w:trPr>
        <w:tc>
          <w:tcPr>
            <w:tcW w:w="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образования, физической культуры и спорта Акжарского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программист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285" w:hRule="atLeast"/>
        </w:trPr>
        <w:tc>
          <w:tcPr>
            <w:tcW w:w="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строительства Акжарского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программист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255" w:hRule="atLeast"/>
        </w:trPr>
        <w:tc>
          <w:tcPr>
            <w:tcW w:w="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"Омарова"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повар-кондитер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программист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электрик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тренер-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преподователь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спорту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физической культуры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49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 районный узел Телекоммуника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электро-монтер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240" w:hRule="atLeast"/>
        </w:trPr>
        <w:tc>
          <w:tcPr>
            <w:tcW w:w="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"Каримов"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электрик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программист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57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"Кенжебулатов"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программист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270" w:hRule="atLeast"/>
        </w:trPr>
        <w:tc>
          <w:tcPr>
            <w:tcW w:w="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"Налоговое управление по Акжарскому району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программист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102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Комитета по правовой статистике и СУ ГП РК по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6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внутренней политики Акжарского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85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внутренних дел Акжарского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345" w:hRule="atLeast"/>
        </w:trPr>
        <w:tc>
          <w:tcPr>
            <w:tcW w:w="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"Центр занятости Акжарского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255" w:hRule="atLeast"/>
        </w:trPr>
        <w:tc>
          <w:tcPr>
            <w:tcW w:w="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"Фатик Н.П. Кулинария"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кондитер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285" w:hRule="atLeast"/>
        </w:trPr>
        <w:tc>
          <w:tcPr>
            <w:tcW w:w="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"Хамитова"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25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"Калижанова"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6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КГП на ПХВ "Акжарская Центральная районная больница"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техник-программист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300" w:hRule="atLeast"/>
        </w:trPr>
        <w:tc>
          <w:tcPr>
            <w:tcW w:w="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"Акжар"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программист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сантехник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255" w:hRule="atLeast"/>
        </w:trPr>
        <w:tc>
          <w:tcPr>
            <w:tcW w:w="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 РУПС СКОФ АО "Казпочта"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бухгалтер-экономист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электрик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285" w:hRule="atLeast"/>
        </w:trPr>
        <w:tc>
          <w:tcPr>
            <w:tcW w:w="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"Кусумус"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315" w:hRule="atLeast"/>
        </w:trPr>
        <w:tc>
          <w:tcPr>
            <w:tcW w:w="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"Школа искусств"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хореограф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учебной части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музыкальный руководитель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345" w:hRule="atLeast"/>
        </w:trPr>
        <w:tc>
          <w:tcPr>
            <w:tcW w:w="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Талшикского аульного округа Акжарского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переводчик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организатор лесного хозяйства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330" w:hRule="atLeast"/>
        </w:trPr>
        <w:tc>
          <w:tcPr>
            <w:tcW w:w="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Акжарского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программист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переводчик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330" w:hRule="atLeast"/>
        </w:trPr>
        <w:tc>
          <w:tcPr>
            <w:tcW w:w="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Народно-демокра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тическая партия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 Отан"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255" w:hRule="atLeast"/>
        </w:trPr>
        <w:tc>
          <w:tcPr>
            <w:tcW w:w="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Акжарского района"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переводчик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270" w:hRule="atLeast"/>
        </w:trPr>
        <w:tc>
          <w:tcPr>
            <w:tcW w:w="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тью "Талшык-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Астык"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электрик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газоэлектро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сварщик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лаборант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57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тью "Жалын-2"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повар-кондитер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79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Айсаринского сельского округа Акжарского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330" w:hRule="atLeast"/>
        </w:trPr>
        <w:tc>
          <w:tcPr>
            <w:tcW w:w="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Ленинградского аульного округа Акжарского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переводчик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международные отношения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социальной работе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255" w:hRule="atLeast"/>
        </w:trPr>
        <w:tc>
          <w:tcPr>
            <w:tcW w:w="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тью "Даут-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Астык"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ремонтник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255" w:hRule="atLeast"/>
        </w:trPr>
        <w:tc>
          <w:tcPr>
            <w:tcW w:w="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сельского хозяйства и ветеринарии Акжарского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255" w:hRule="atLeast"/>
        </w:trPr>
        <w:tc>
          <w:tcPr>
            <w:tcW w:w="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"Алдонгаров"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102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Кенащинского сельского округа Акжарского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255" w:hRule="atLeast"/>
        </w:trPr>
        <w:tc>
          <w:tcPr>
            <w:tcW w:w="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"Акжарский районный архив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правовед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36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"Махметова М.Б."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кондитер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495" w:hRule="atLeast"/>
        </w:trPr>
        <w:tc>
          <w:tcPr>
            <w:tcW w:w="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культуры и развития языков Акжарского района»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казахского языка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организатор массовых мероприятий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библиотекарь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хореограф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405" w:hRule="atLeast"/>
        </w:trPr>
        <w:tc>
          <w:tcPr>
            <w:tcW w:w="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«Астык коймалары» Хлебная база № 7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токарь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газоэлектро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сварщик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электрик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34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«Департамент статистики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области»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