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4548" w14:textId="6cd4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14 июня 2012 года N 4-3. Зарегистрировано Департаментом юстиции Северо-Казахстанской области 10 июля 2012 года N 13-4-144. Утратило силу в связи с истечением срока действия (письмо аппарата маслихата Акжарского района Северо-Казахстанской области от 17 февраля 2016 года N 03-02-13/28)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Акжарского района Северо-Казахстанской области от 17.02.2016 N 03-02-13/28).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66-III "О государственном регулировании развития агропромышленного комплекса и сельских территорий",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потребности, заявленной акимом района,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Акжарского района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по истечении десяти календарных дней после дня его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июня 2012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"Акжарский районный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ветеринарии"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"Акжарский районный 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бюджетного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Джунусова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