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4eeb3" w14:textId="264ee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Акжарского районного маслихата от 20 декабря 2011 года N 39-1 "О бюджете Акжарского района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Акжарского района Северо-Казахстанской области от 6 декабря 2012 года N 7-1. Зарегистрировано Департаментом юстиции Северо-Казахстанской области 21 декабря 2012 года N 2020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Акжарский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бюджете Акжарского района на 2012-2014 годы» от 20 декабря 2011 года № 39-1 (зарегистрированное в Реестре государственной регистрации нормативных правовых актах за № 13-4-134 от 18 января 2012 года и опубликованное от 4 февраля 2012 года в газете «Дала дидары» за № 6, и от 4 февраля 2012 года в газете «Акжар-хабар» за № 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«1. Утвердить районный бюджет Акжарского района на 2012-2014 годы согласно приложениям 1, 2 и 3 соответственно, в том числе на 2012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2 082 718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235 260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14 192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- 15 342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1 817 924 тысяч тенге, в том числе;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субвенция, передаваемая из областного бюджета – 1 403 437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2 072 590,3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26 976,3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29 144,3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–2 168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16000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16000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- 32 848,6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32 848,6 тысяч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- 29 124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- 2 168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- 5 892,6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«3) 5 928 тысяч тенге - для реализации мер социальной поддержки специалистов»;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11 587,5 тысяч тенге - на реализацию Государственной программы развития образования в Республике Казахстан на 2011-2020 годы утвержденной Указом Президента Республики Казахстан от 7 декабря 2010 года № 1118,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8 188 тысяч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3 399,5 тысяч тенге - на обеспечение оборудованием, программным обеспечением детей-инвалидов, обучающихся на дому»;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12 042 тысяч тенге - на увеличение размера доплаты за квалификационную категорию, в том числе;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617 тысячи тенге - на 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11 425 тысяч тенге - на 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за счет трансфертов из республиканского бюджета»;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8)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718 тысяч тенге – на повышение оплаты труда учителям, прошедшим повышение квалификации по учебным программам в автономной организации образования "Назарбаев Интеллектуальные школы"»;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12)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«13) 20 292,5 тысяч тенге – на ремонт и благоустройство объектов в рамках развития сельских населенных пунктов по Программе занятости 2020 утвержденной Постановлением Правительства Республики Казахстан от 31 марта 2011 года № 316».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Акжарского районного маслихата             Ш. Сабитова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Акжарского районного маслихата             М. Жумабаев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 6 декабря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«Акжарский районный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планирования»                   Р. Джунусова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2012 года № 7-1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39-1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73"/>
        <w:gridCol w:w="693"/>
        <w:gridCol w:w="8773"/>
        <w:gridCol w:w="197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2082718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235260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119603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119603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99405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73211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13708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платежи,взимаемые за совершение юридически значимых действий и (или)выдачу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13577,9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611,1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611,1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15342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15342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15342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1817924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1817924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1817924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13"/>
        <w:gridCol w:w="693"/>
        <w:gridCol w:w="773"/>
        <w:gridCol w:w="8193"/>
        <w:gridCol w:w="19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2072590,3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194799,4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172851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13686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12056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56852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50231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102313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102313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14034,4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14034,4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11049,4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7814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1366387,1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85887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85887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66370</w:t>
            </w:r>
          </w:p>
        </w:tc>
      </w:tr>
      <w:tr>
        <w:trPr>
          <w:trHeight w:val="13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1160575,6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1160575,6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1126797,6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21635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автономной организации образования «Назарбаев Интеллектуальные школы» за счет трансфертов из 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</w:tr>
      <w:tr>
        <w:trPr>
          <w:trHeight w:val="13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родителей,за счет трансфертов из 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11425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119924,5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99037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99037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99037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20887,5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3399,5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129314,5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110978,5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110978,5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39058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4947,5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40595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9116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18336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18336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18020,5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170223,2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111003,5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20292,5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20292,5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69175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69175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43686,7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4825,7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4825,7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38263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38263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15533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15533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80517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33039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17032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17032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16007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16007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30311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23652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23001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6659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52390,7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28357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28357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21729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12269,7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12269,7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3183,7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11764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11764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11764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17419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17419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15719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15719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45423,4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5138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40285,4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31860,4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 государственного органа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25738,4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7228,8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7228,8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7228,8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5 097,8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Чистое бюджетное кредитование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26976,3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29144,3</w:t>
            </w:r>
          </w:p>
        </w:tc>
      </w:tr>
      <w:tr>
        <w:trPr>
          <w:trHeight w:val="6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29144,3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29144,3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29144,3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29144,3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кредитов,выданных из государственного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-32848,6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32848,6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5892,6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5892,6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5892,6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2012 года № 7-1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39-1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 каждого аульного (сельского) округа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13"/>
        <w:gridCol w:w="673"/>
        <w:gridCol w:w="753"/>
        <w:gridCol w:w="7913"/>
        <w:gridCol w:w="215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102313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102313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102313</w:t>
            </w:r>
          </w:p>
        </w:tc>
      </w:tr>
      <w:tr>
        <w:trPr>
          <w:trHeight w:val="5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аула(села), аульного(сельского) округа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102313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12684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15517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7952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7862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8528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40651,2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20292,5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20292,5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20292,5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4825,7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4825,7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4825,7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650,5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1240,2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15533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Талшыкский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Кишикаройский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Восходский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Уялинский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17 032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17 032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17 032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5 795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Айсаринский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Алкатерекский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1 918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Кенащинский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Акжаркынский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значения,поселках,аулах(селах)аульных(сельских) округах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Новосельский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6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аульных (сельских) округов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Талшикский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Ленинградский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2012 года № 7-1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39-1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с разделением на бюджетные инвестиционные проекты и программы районного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33"/>
        <w:gridCol w:w="913"/>
        <w:gridCol w:w="693"/>
        <w:gridCol w:w="8133"/>
        <w:gridCol w:w="15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222475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99037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99037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99037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99037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107438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69175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69175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69175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38263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38263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38263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декабря 2012 года № 7-1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39-1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13"/>
        <w:gridCol w:w="753"/>
        <w:gridCol w:w="773"/>
        <w:gridCol w:w="7073"/>
        <w:gridCol w:w="20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1126797,6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1126797,6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1126797,6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1126797,6</w:t>
            </w:r>
          </w:p>
        </w:tc>
      </w:tr>
      <w:tr>
        <w:trPr>
          <w:trHeight w:val="4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1126797,6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