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2b00" w14:textId="3972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
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24 декабря 2012 года N 408. Зарегистрировано Департаментом юстиции Северо-Казахстанской области 1 февраля 2013 года N 2149.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2012 года N 408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образования Акжарского района Северо-Казахстанской области»,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 - 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(далее - УО) – государственное учреждение «Отдел образования Акжарского района Северо-Казахстанской области»,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 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471"/>
        <w:gridCol w:w="2261"/>
        <w:gridCol w:w="2072"/>
        <w:gridCol w:w="2871"/>
        <w:gridCol w:w="2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 в системе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государственной 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УО в ИС Центра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шие»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6"/>
        <w:gridCol w:w="2467"/>
        <w:gridCol w:w="2068"/>
        <w:gridCol w:w="2866"/>
        <w:gridCol w:w="25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выходного документа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556"/>
        <w:gridCol w:w="2409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в ИС Центра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отправки на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почту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540"/>
        <w:gridCol w:w="2286"/>
        <w:gridCol w:w="2095"/>
        <w:gridCol w:w="1734"/>
        <w:gridCol w:w="2074"/>
        <w:gridCol w:w="16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 Центра в системе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из ИС Центр в ИС УО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отправка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документов,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работу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в статусе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 Центра в ИС УО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запроса в 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запроса в ИС Центра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6"/>
        <w:gridCol w:w="2105"/>
        <w:gridCol w:w="2085"/>
        <w:gridCol w:w="2085"/>
        <w:gridCol w:w="2085"/>
        <w:gridCol w:w="17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 почту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489"/>
        <w:gridCol w:w="2277"/>
        <w:gridCol w:w="2087"/>
        <w:gridCol w:w="2087"/>
        <w:gridCol w:w="2088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государственной услуги на ПЭП, заполнение формы запроса, проверка корректности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введенных данных)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заявлению и 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статусе «поступившие» (в случае корректности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 с ПЭП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 и ИС Центра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2"/>
        <w:gridCol w:w="2280"/>
        <w:gridCol w:w="2090"/>
        <w:gridCol w:w="2090"/>
        <w:gridCol w:w="2091"/>
        <w:gridCol w:w="14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в ИС Центра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2446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47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