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e27d" w14:textId="b2be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рабочих мест для прохождения молодежной практики по району имени Габита Мусрепова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7 марта 2012 года N 78. Зарегистрировано Департаментом юстиции Северо-Казахстанской области 12 марта 2012 года N 13-5-143. Утратило силу - постановлением акимата района имени Габита Мусрепова Северо-Казахстанской области от 24 мая 2012 года N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имени Габита Мусрепова Северо-Казахстанской области от 24.05.2012 N 178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№148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 Постановлением Правительства Республики Казахстан от 19 июня 2001 года № 836, акимат района имени Габита Мусрепова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рабочих мест для прохождения молодежной практики безработных граждан из числа выпускников организаций технического и профессионального образования, после среднего и высшего образования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Мацедона Николая Васильевича.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Калиев Е.К.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района имени Габита Мусрепова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«Центр по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Северо-Казахстанской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РК                    Оразбаев В.К.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Мусрепова»                          Агажанов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«Управление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СКО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РК»                   Ахметова Б.Н.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«Территориальная инспекция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 РК»       Шеныбаев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«Территориальная инспекция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имени Габита Мусрепова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 МСХ»      Курманов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чрезвычайным ситуациям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 СКО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 РК»                 Бекжанов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«Территориальный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СКО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РК»                   Шалабаев Е.Д.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марта 2012 года № 78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рабочих мест для прохождения молодежной практики безработных граждан из числа выпускников организаций технического и профессионального образования, после среднего и высшего образования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08"/>
        <w:gridCol w:w="3290"/>
        <w:gridCol w:w="1415"/>
        <w:gridCol w:w="1264"/>
        <w:gridCol w:w="1503"/>
      </w:tblGrid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«Салкынкольская средняя школа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«Раисовская средняя школа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Рузаевского сельского округа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«Суд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Ломоносовского сельского округа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района имени Габита Мусрепова Республиканского Государственного Казенного Предприятия «Центр по недвижимости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 Комитета регистрационной службы Министерства юстиции РК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«Территориальный отдел района имени Габита Мусрепова Департамента по исполнению судебных актов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Комитета по исполнению судебных актов Министерства юстиции РК»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 пассажирского транспорта, автомобильных дорог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занятости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района имени Габита Мусрепова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РК»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«Территориальная инспекция района имени Габита Мусрепова Комитета государственной инспекции в агропромышленном комплексе Министерства сельского хозяйства Республики Казахстан»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ветеринария и экология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«Территориальная инспекция района имени Габита Мусрепова Комитета ветеринарного контроля и надзора Министерства сельского хозяйства РК»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ветеринария и экология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района имени Габита Мусрепова Департамента по чрезвычайным ситуациям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по чрезвычайным ситуациям Республики Казахстан»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«Новоишимская средняя школа № 1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района имени Габита Мусрепова»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