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b193" w14:textId="2aeb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инвалидов для обеспечения их санаторно-курортным лечением"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5 сентября 2012 года N 324. Зарегистрировано Департаментом юстиции Северо-Казахстанской области 18 сентября 2012 года N 1876.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санаторно-курортным лечением».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Адильбекова Ерлана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сентября 2012 года № 324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«Оформление документов на инвалидов для обеспечения их санаторно-курортным лечением» 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«Оформление документов на инвалидов для обеспечения их санаторно-курортным лечением»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(заявитель) - физические лица: граждане Республики Казахстан, иностранцы и лица без гражданства, постоянно проживающие на территории Республики Казахстан, являющиеся инвалидами и детьми-инвалидами;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района имени Габита Мусрепова».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«Отдел занятости и социальных программ района имени Габита Мусрепова», по месту проживания потребителя по адресу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санаторно-курортного лечения инвалидам и детям-инвалидам, утвержденных постановлением Правительства Республики Казахстан от 20 июля 2005 года №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www.ozsp-gm.sko.kz,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услуги, которую получит заявитель (потребитель) является уведомление об оформлении документов для обеспечения санаторно-курортным лечением,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установленного образца и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налагает резолюцию на заявлении и направляет документы главному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данных, подготавливает уведомление либо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о постановке потребителя на учет на предоставление государственной услуги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 либо мотивированный ответ об отказе.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4.Описание порядка действий (взаимодействия) в процессе оказания государственной услуги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- копия свидетельства о рождении ребенка и копия документа, удостоверяющего личность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санаторно-курортной карты, выданной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регистрацию по постоянному месту жительства (адресная справка либо справка акимов аульных (сельских) округов);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выписки из справки об инвалидности и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подаче заявления другим лицом с письменного согласия инвалида - копию документа, удостоверяющего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Ответственными лицами за оказание государственной услуги являются руководитель и должностные лица уполномоченного органа, участвующие в оказании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санаторно-курортным лечением»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2"/>
        <w:gridCol w:w="3611"/>
        <w:gridCol w:w="3127"/>
        <w:gridCol w:w="2310"/>
      </w:tblGrid>
      <w:tr>
        <w:trPr>
          <w:trHeight w:val="6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района имени Габита Мусрепова»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150400,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район имени Габита Мусрепова, село Новоишимское, улица Ленина, 2, кабинет № 6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2-15-37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санаторно-курортным лечением»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2"/>
        <w:gridCol w:w="3039"/>
        <w:gridCol w:w="2324"/>
        <w:gridCol w:w="2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документов, выдача талона потребителю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и наложение резолюции на заявлении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осуществление проверки полноты документов, подготовка уведомления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для рассмотрения руководителю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главно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на исполнение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результата оказания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руководителю для подписания</w:t>
            </w:r>
          </w:p>
        </w:tc>
      </w:tr>
      <w:tr>
        <w:trPr>
          <w:trHeight w:val="21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или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книге результат оказания государственной услуги и выдает уведомление или мотивированный ответ об отказе потребителю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7"/>
        <w:gridCol w:w="3774"/>
        <w:gridCol w:w="3919"/>
      </w:tblGrid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1.Проводит регистрацию заявления в журнале, присваивает входящий номер на заявлении,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 и подготавливает уведомление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5.Регистрирует результат оказания государственной услуги в журнале и выдает потребителю уведомление о постановке потребителя на учет на предоставление государственной услуги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уведомление о постановке потребителя на учет на предоставление государственной услуги и направляет ответственному специалисту уполномоченного органа;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7"/>
        <w:gridCol w:w="3774"/>
        <w:gridCol w:w="3899"/>
      </w:tblGrid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1.Проводит регистрацию заявления в журнале, присваивает входящий номер на заявление, выдает потребителю талон и передает на рассмотрение руководителю уполномоченного органа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3.Осуществляет рассмотрение документов, осуществляет проверку полноты документов на определение права получателя услуги на предоставление государственной услуги, вводит данные потребителя в электронную базу данных и оформляет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5.Регистрирует результат оказания государственной услуги в журнале и выдает потребителю мотивированный ответ об отказе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санаторно-курортным лечением»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