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040d" w14:textId="03c0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5 сентября 2012 года N 325 "Об утверждении регламента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7 декабря 2012 года N 432. Зарегистрировано Департаментом юстиции Северо-Казахстанской области 10 января 2013 года N 2048.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района имени Габита Мусрепова Северо-Казахстанской области от 23.05.2013 N 194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2012 года № 1059 «О внесении изменений и дополнений в некоторые решения Правительства Республики Казахстан», акимат района имени Габита Мусрепова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«Об утверждении регламента государственной услуги «Назначение государственных пособий семьям, имеющим детей до 18 лет» от 5 сентября 2012 года № 325 (зарегистрировано в Реестре государственной регистрации нормативных правовых актов за № 1877 от 18 сентября 2012 года, опубликовано 1 декабря 2012 года в районной газете «Есіл Өңірі» № 49, 1 декабря 2012 года в районной газете «Новости Приишимья» № 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