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90a8" w14:textId="f749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предлагающих организацию социальных рабочих мест на территории Есильского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30 января 2012 года N 43. Зарегистрировано Департаментом юстиции Северо-Казахстанской области 13 февраля 2012 года N 13-6-187. Утратило силу - постановлением акимата Есильского района Северо-Казахстанской области от 21 мая 2012 года N 194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Есильского района Северо-Казахстанской области от 21.05.2012 N 194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Правил организации и финансирования социальных рабочих мест, утвержденных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работодателей, где в соответствии с потребностью регионального рынка труда в 2012 году будут организованы социальные рабочие места на территории Есильского района для трудоустройства безработных из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Бектасову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февраля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Есильского района               М.Шунгульшин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№ 43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подавших заявки для организации социальных рабочих мест по Есильскому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473"/>
        <w:gridCol w:w="1653"/>
        <w:gridCol w:w="1113"/>
        <w:gridCol w:w="1273"/>
        <w:gridCol w:w="1273"/>
        <w:gridCol w:w="227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(мес.)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Жабина Т.Н. (по сог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ласованию)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тажник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Асем 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Забойщик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Сапенкова Н.П. (по сог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ласованию)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магазина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бочий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ничок. А.Г. (по согла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бочий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Достык (по согла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Козбаев и К (по сог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ласованию)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Грамлих (по сог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ласованию)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бочий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Грамлих (по сог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ласованию)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ФХ Бахыт 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 (вахтер)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ФХ Северянка (по сог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ласованию)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Столы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пинское 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Птицевод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складом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Кожахме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 А.Л. (по согла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магазина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Дмитриев Д.М. (по сог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ласованию)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бочий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Санат 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Усатенко Ю.В. (по сог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ласованию)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магазина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Асылхан 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Гельмель Н.И. (по сог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ласованию)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магазина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Жанабеков Б.С. (по сог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ласованию)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Гольцер Т.Г. (по сог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ласованию)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магазина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Такишева А.Р. (по сог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ласованию)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бочий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Бегалин Т.А. (по сог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ласованию)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бочий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Лашунова З.П. (по сог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ласованию)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магазина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Туралино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Г.Е. 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магазина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Шмальц А.А. (по сог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ласованию)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магазина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