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26377" w14:textId="c226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"О Есильском районном бюджете на 2012-2014 годы" от 22 декабря 2011 года N 51/275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июля 2012 года N 8/36. Зарегистрировано Департаментом юстиции Северо-Казахстанской области 15 августа 2012 года N 13-6-195.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Есильском районном бюджете на 2012-2014 годы» от 22 декабря 2011 года № 51/275 (зарегистрировано в реестре государственной регистрации нормативных правовых актов 20 января 2012 года № 13-6-184, опубликовано в районных газетах «Есіл Таны» 24 февраля 2012 года № 10(305), «Ишим» 2 марта 2012 года № 11(8590),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2 515 056,1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273 479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3 774,1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9 449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2 228 354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2 516 800,4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62 989,4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65 792,4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2 803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25 645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25 780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активов государства 135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- 90 378,7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бюджета: 90 378,7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займов; 65 529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займов; 2 803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27 652,7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10873 тыс. тенге на выплату социальной помощи в рамках Программы по стимулированию рождаемости «Фонд поколений»;»;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дополнить подпунктом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9600 тыс. тенге – на формирование или увеличение уставного капитала юридических лиц (на приобретение оборудования для центральной котельной государственного коммунального предприятия «Камкор» на праве хозяйственного ведения при акимате Есильского района);»;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9 дополнить подпунктом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12000 тыс. тенге – на разработку проектно-сметной документации по реконструкции канализационных сетей и очистных сооружений системы канализации села Явленка;»;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пункт 9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434 тыс. тенге – на подключение ID-Phone.»;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17-4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«17-4. Утвердить в районном бюджете на 2012 год расходы на обслуживание долга местных исполнительных органов и иных платежей по займам из областного бюджета в сумме 4,1 тыс.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 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30 июля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ГУ «Отдел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 СКО»        Г. Стороженко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8/36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753"/>
        <w:gridCol w:w="793"/>
        <w:gridCol w:w="7113"/>
        <w:gridCol w:w="2453"/>
      </w:tblGrid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2 515 056,1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273 479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84 855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29 830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физических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9 915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38 660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</w:p>
        </w:tc>
      </w:tr>
      <w:tr>
        <w:trPr>
          <w:trHeight w:val="8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</w:t>
            </w:r>
          </w:p>
        </w:tc>
      </w:tr>
      <w:tr>
        <w:trPr>
          <w:trHeight w:val="169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3 774,1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474,1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8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2 228 354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2 228 354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2 228 354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31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2 516 800,4</w:t>
            </w:r>
          </w:p>
        </w:tc>
      </w:tr>
      <w:tr>
        <w:trPr>
          <w:trHeight w:val="4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245 041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85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75752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61302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</w:tr>
      <w:tr>
        <w:trPr>
          <w:trHeight w:val="10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134 259</w:t>
            </w:r>
          </w:p>
        </w:tc>
      </w:tr>
      <w:tr>
        <w:trPr>
          <w:trHeight w:val="12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133064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</w:t>
            </w:r>
          </w:p>
        </w:tc>
      </w:tr>
      <w:tr>
        <w:trPr>
          <w:trHeight w:val="17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10377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235,2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226,8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16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11 004</w:t>
            </w:r>
          </w:p>
        </w:tc>
      </w:tr>
      <w:tr>
        <w:trPr>
          <w:trHeight w:val="4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всеобщей воинской обязанности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7 146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6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 исполнительная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1 817 213</w:t>
            </w:r>
          </w:p>
        </w:tc>
      </w:tr>
      <w:tr>
        <w:trPr>
          <w:trHeight w:val="8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</w:p>
        </w:tc>
      </w:tr>
      <w:tr>
        <w:trPr>
          <w:trHeight w:val="9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1 815 025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78 476</w:t>
            </w:r>
          </w:p>
        </w:tc>
      </w:tr>
      <w:tr>
        <w:trPr>
          <w:trHeight w:val="19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- сироты (детей-сирот), и ребенка(детей),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13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 инвалидов, обучающихся на дому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 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40 183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1 574 679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44 244</w:t>
            </w:r>
          </w:p>
        </w:tc>
      </w:tr>
      <w:tr>
        <w:trPr>
          <w:trHeight w:val="15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30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школы-интернаты:( 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21 746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12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16 263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11 526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148 291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127 256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37 421</w:t>
            </w:r>
          </w:p>
        </w:tc>
      </w:tr>
      <w:tr>
        <w:trPr>
          <w:trHeight w:val="18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19 651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29 522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14 680</w:t>
            </w:r>
          </w:p>
        </w:tc>
      </w:tr>
      <w:tr>
        <w:trPr>
          <w:trHeight w:val="21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10 168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8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20 255</w:t>
            </w:r>
          </w:p>
        </w:tc>
      </w:tr>
      <w:tr>
        <w:trPr>
          <w:trHeight w:val="12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18 521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104 909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12 285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кондоминимума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78 258,5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9 867,5</w:t>
            </w:r>
          </w:p>
        </w:tc>
      </w:tr>
      <w:tr>
        <w:trPr>
          <w:trHeight w:val="15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</w:p>
        </w:tc>
      </w:tr>
      <w:tr>
        <w:trPr>
          <w:trHeight w:val="9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13 353</w:t>
            </w:r>
          </w:p>
        </w:tc>
      </w:tr>
      <w:tr>
        <w:trPr>
          <w:trHeight w:val="6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6 426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захоронение безродных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87 134,0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18 399,3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18 399,3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12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43 535,7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17 603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23 847,7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9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9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6 296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15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6 991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</w:t>
            </w:r>
          </w:p>
        </w:tc>
      </w:tr>
      <w:tr>
        <w:trPr>
          <w:trHeight w:val="11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48 982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37 449</w:t>
            </w:r>
          </w:p>
        </w:tc>
      </w:tr>
      <w:tr>
        <w:trPr>
          <w:trHeight w:val="9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16 424</w:t>
            </w:r>
          </w:p>
        </w:tc>
      </w:tr>
      <w:tr>
        <w:trPr>
          <w:trHeight w:val="3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10 025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10 590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11 533</w:t>
            </w:r>
          </w:p>
        </w:tc>
      </w:tr>
      <w:tr>
        <w:trPr>
          <w:trHeight w:val="12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8 996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</w:t>
            </w:r>
          </w:p>
        </w:tc>
      </w:tr>
      <w:tr>
        <w:trPr>
          <w:trHeight w:val="12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</w:t>
            </w:r>
          </w:p>
        </w:tc>
      </w:tr>
      <w:tr>
        <w:trPr>
          <w:trHeight w:val="9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7 719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10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21 966</w:t>
            </w:r>
          </w:p>
        </w:tc>
      </w:tr>
      <w:tr>
        <w:trPr>
          <w:trHeight w:val="3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19 444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13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6 896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21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3 605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9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8 043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66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100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</w:tr>
      <w:tr>
        <w:trPr>
          <w:trHeight w:val="3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4 941,8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4 941,8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2 809,8</w:t>
            </w:r>
          </w:p>
        </w:tc>
      </w:tr>
      <w:tr>
        <w:trPr>
          <w:trHeight w:val="16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62989,4</w:t>
            </w:r>
          </w:p>
        </w:tc>
      </w:tr>
      <w:tr>
        <w:trPr>
          <w:trHeight w:val="3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27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67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72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65792,4</w:t>
            </w:r>
          </w:p>
        </w:tc>
      </w:tr>
      <w:tr>
        <w:trPr>
          <w:trHeight w:val="12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25645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(тыс. тенге) </w:t>
            </w:r>
          </w:p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25780</w:t>
            </w:r>
          </w:p>
        </w:tc>
      </w:tr>
      <w:tr>
        <w:trPr>
          <w:trHeight w:val="103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106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4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-90 378,7</w:t>
            </w:r>
          </w:p>
        </w:tc>
      </w:tr>
      <w:tr>
        <w:trPr>
          <w:trHeight w:val="5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90378,7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28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615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</w:t>
            </w:r>
          </w:p>
        </w:tc>
      </w:tr>
      <w:tr>
        <w:trPr>
          <w:trHeight w:val="12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  <w:tr>
        <w:trPr>
          <w:trHeight w:val="30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27652,7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8/36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2012 год с разделением на бюджетные программы направленные на реализацию бюджетных инвестиционных проектов и формирование или увеличение уставного капитала юридический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93"/>
        <w:gridCol w:w="793"/>
        <w:gridCol w:w="7633"/>
        <w:gridCol w:w="21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116 038,5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90 258,5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78 258,5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9 867,5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6 жилых домов в рамках Программы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8 863,5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ПСД по реконструкции жилого дома в селе Явленка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отвод, установление границ земельного участка, формирование земельно-хозяйственного дела, изготовление идентификационного документа на земельный участок по объекту "Реконструкция жилого дома в селе Явленка по ул. Позолотина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корректировки по реконструкции жилого дома по ул. Позолотина села Явленка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1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замеров радиоактивности, гамма-фона земельного участка, услуги по техническому обследованию земельного участка по ул. Позолотина села Явленка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оформление 6-ти жилых домов по Программе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коммуникационной инфраструктуры в рамках Программы занятости 2020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67 950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 строительства 6 жилых домов в рамках Программы занятости 2020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 жилых домов в рамках программы занятости 2020 в селе Явленка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27587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3 жилых домов в рамках программы занятости 2020 в селе Ильинка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10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2020 пяти жилых домов в селе Явленка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2020 трех жилых домов в селе Ильинка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на строительство жилья в селе Явленка, Ильинка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 земель, установление границ на местности и изготовление идентификации документов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12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реконструкции канализационных сетей и очистных сооружений системы канализации села Явленка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"Развитие и реконструкция разводящих сетей в селе Корнеевка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земельного участка, регистрация права собственности на земельный участок по объекту "Развитие и реконструкция разводящих сетей в селе Корнеевка Есильского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8/36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33"/>
        <w:gridCol w:w="973"/>
        <w:gridCol w:w="8753"/>
      </w:tblGrid>
      <w:tr>
        <w:trPr>
          <w:trHeight w:val="19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8/36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73"/>
        <w:gridCol w:w="733"/>
        <w:gridCol w:w="7853"/>
        <w:gridCol w:w="181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134 259</w:t>
            </w:r>
          </w:p>
        </w:tc>
      </w:tr>
      <w:tr>
        <w:trPr>
          <w:trHeight w:val="5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134259</w:t>
            </w:r>
          </w:p>
        </w:tc>
      </w:tr>
      <w:tr>
        <w:trPr>
          <w:trHeight w:val="9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133064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6987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10532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8482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9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</w:tr>
      <w:tr>
        <w:trPr>
          <w:trHeight w:val="3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</w:tr>
      <w:tr>
        <w:trPr>
          <w:trHeight w:val="34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горрда районного значения, поселка,аула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5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18399,3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18399,3</w:t>
            </w:r>
          </w:p>
        </w:tc>
      </w:tr>
      <w:tr>
        <w:trPr>
          <w:trHeight w:val="6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18399,3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603,3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182,4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243,6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309,2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7208,8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415,9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202,1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193,2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 в том числе: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7232,1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дом культуры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9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18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республиканского бюджета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июля 2012 года № 8/36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51/275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73"/>
        <w:gridCol w:w="8133"/>
        <w:gridCol w:w="159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19651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на экскурсионные авиатуры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ВОВ на посещение бань, парикмахерских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санаторно-курортное лечение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на коммунальные услуги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</w:t>
            </w:r>
          </w:p>
        </w:tc>
      </w:tr>
      <w:tr>
        <w:trPr>
          <w:trHeight w:val="8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участникам и инвалидам Великой Отечественной войны, лицам, а также лицам приравненным к ним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9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дополнительного питания граждан, больным активным туберкулезом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61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