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4391" w14:textId="9e14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"Регистрация детей дошкольного возраста (до 7 лет) для направления в детские дошкольные организации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15 августа 2012 года N 335. Зарегистрировано Департаментом юстиции Северо-Казахстанской области 14 сентября 2012 года N 1858. Утратило силу - постановлением акимата Есильского района Северо-Казахстанской области от 19 октября 2012 года N 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Есильского района Северо-Казахстанской области от 19.10.2012 г N 404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Бектасову Айнагуль Какимжоловну.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Е.Нуракаев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 А.Жумагалиев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 № 335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детей дошкольного возраста (до 7 лет) для направления в детские дошкольные организации Республики Казахстан»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«Отдел образования Есильского района Северо-Казахстанской области» (далее - МИО), на альтернативной основе через центр обслуживания населения по месту жительства (далее - Центр), а также через веб - портал «электронного правительства» (далее -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детей дошкольного возраста (до 7 лет) для направления в детские дошкольные организации Республики Казахстан», утвержденного постановлением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орган (далее - МИО) – государственное учреждение «Отдел образования Есильского района Северо-Казахстанской области»,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ДДО – детское дошкольное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предпринимательства,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информационная система центров обслуживания населения (далее -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СФЕ - структурно-функциональные единицы -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запросе и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МИО.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запросе и ИИН 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зарегистрированном потребителе через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подписание посредством ЭЦП потребителя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1,2,3)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 (при отсутствии ИИН дополнительно предоставляются свидетельство о присвоении регистрационного номера налогоплательщика (потребителя) и социального индивидуального кода потребителя), авторизация ПЭП, наличие ЭЦП пользователя.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2226"/>
        <w:gridCol w:w="2161"/>
        <w:gridCol w:w="1968"/>
        <w:gridCol w:w="2463"/>
        <w:gridCol w:w="246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191"/>
        <w:gridCol w:w="2147"/>
        <w:gridCol w:w="2018"/>
        <w:gridCol w:w="2493"/>
        <w:gridCol w:w="245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191"/>
        <w:gridCol w:w="2105"/>
        <w:gridCol w:w="2083"/>
        <w:gridCol w:w="2493"/>
        <w:gridCol w:w="24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2144"/>
        <w:gridCol w:w="2014"/>
        <w:gridCol w:w="1971"/>
        <w:gridCol w:w="1840"/>
        <w:gridCol w:w="1754"/>
        <w:gridCol w:w="19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(ШЭП)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МИО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927"/>
        <w:gridCol w:w="2057"/>
        <w:gridCol w:w="1971"/>
        <w:gridCol w:w="1862"/>
        <w:gridCol w:w="1688"/>
        <w:gridCol w:w="19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 ИС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(ШЭП)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ЦОН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услуги)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927"/>
        <w:gridCol w:w="2035"/>
        <w:gridCol w:w="2014"/>
        <w:gridCol w:w="1862"/>
        <w:gridCol w:w="1623"/>
        <w:gridCol w:w="199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 ИС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(РШЭП)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ЦОН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ЦОН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2035"/>
        <w:gridCol w:w="1992"/>
        <w:gridCol w:w="2057"/>
        <w:gridCol w:w="1840"/>
        <w:gridCol w:w="1601"/>
        <w:gridCol w:w="201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 ИС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ПЭП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992"/>
        <w:gridCol w:w="1948"/>
        <w:gridCol w:w="2035"/>
        <w:gridCol w:w="1861"/>
        <w:gridCol w:w="1601"/>
        <w:gridCol w:w="20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 ИС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(РШЭП)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статуса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минут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2100"/>
        <w:gridCol w:w="1948"/>
        <w:gridCol w:w="2057"/>
        <w:gridCol w:w="1840"/>
        <w:gridCol w:w="1601"/>
        <w:gridCol w:w="203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(РШЭП)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 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нный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минуты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 приложения 1 к настоящему Регламенту строятся диаграммы функционального взаимодействия при оказании электронных государственных услуг.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13919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06934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9441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85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90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начальника)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(адрес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(контактный телефон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место моей(му) дочери (сыну)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_____________________________________________________________________в детском саду.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ребенка и дата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заявлению прилагаются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264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(направление в ДДО)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882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Родителям необходимо прибыть в дошкольное учреждение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зарегистрировать направление в течение месяца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 (регистрационного талона), предоставляемого потребителю при постановке ребенка в очередь для направления в ДДО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546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 на электронную государственную услугу, предоставляемого потребителю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header.xml" Type="http://schemas.openxmlformats.org/officeDocument/2006/relationships/header" Id="rId2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