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111a" w14:textId="0751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21 декабря 2012 года N 520. Зарегистрировано Департаментом юстиции Северо-Казахстанской области 22 января 2013 года N 2095.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Есильского района Северо-Казахстанской области от 23.05.2013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 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науки», акимат Есильского района Северо-Казахстанской области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очередь детей дошкольного возраста (до 7 лет) для направления в детские дошкольные организации».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              Е. Нуракаев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N 520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очередь детей дошкольного возраста (до 7 лет) для направления в детские дошкольные организации»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государственным учреждением «Отдел образования Есильского района Северо-Казахстанской области», аппаратами акима аульного (сельского) округа (далее – уполномоченный орган) и через центр обслуживания населения по месту жительства (далее - Центр), а также через веб-портал «электронного правительства» (далее - ПЭП) по адресу: www.e.gov.kz – далее Услугодатели.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организации», утвержденного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ДДО – детская дошкольная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информационная система уполномоченного органа (далее - ИС УО) - 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7) информационная система Центра (далее - ИС Центр)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медиа - 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 - функциональные единицы (далее - СФЕ) -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(далее - УО) – государственное учреждение «Отдел образования Есильского района Северо-Казахстанской области», аппарат акима аульного (сельского) округа,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Центр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при оказании частично автоматизированной электронной государственной услуги УО,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должен обратиться в УО для получения услуги имея при себе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Проверка подлинности документов получателя государственной услуги специалистом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специалистом УО ИИН и пароля (процесс авторизации) в ИС УО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УО подлинности данных о зарегистрированном специалисте УО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УО в связи с имеющими нарушениями в данных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специалистом УО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специалиста УО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УО. Выдача специалистом УО нарочно или посредством отправки на электронную почту получателя государственной услуги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Центр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Центра в ИС Центр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Центр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Центр в связи с имеющими нарушениями в данных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Центра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Центра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Центра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Центра получателю государственной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подписание посредством ЭЦП получателя государственной услуги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направление подписанного ЭЦП получателя государственной услуги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получателю государственной услуги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 или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получателями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получатель государственной услуги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471"/>
        <w:gridCol w:w="2261"/>
        <w:gridCol w:w="2072"/>
        <w:gridCol w:w="2871"/>
        <w:gridCol w:w="26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Центра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подлинности документов получателя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ввод данных в ИС УО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специалиста УО в системе и заполнение формы запроса на оказания электронной государственной услуги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запроса из ИС УО в ИС Центра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с присвоением номера заявлению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шие»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466"/>
        <w:gridCol w:w="2467"/>
        <w:gridCol w:w="2068"/>
        <w:gridCol w:w="2866"/>
        <w:gridCol w:w="25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электронной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запроса в ИС Центра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ДДО, в случае отсутствия мест в ДДО уведомление о постановке на очередь, либо мотивированный ответ об отказе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2"/>
        <w:gridCol w:w="2262"/>
        <w:gridCol w:w="2556"/>
        <w:gridCol w:w="2409"/>
        <w:gridCol w:w="25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специалиста УО.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 статуса оказания услуги в ИС Центр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уведомления о смене статуса в ИС Центра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УО нарочно или посредством отправки на электронную почту получателя государственной услуги результата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государственной услуги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специалиста УО выходной документ. Отправка уведомления о смене статуса в ИС Центр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«завершение исполнения и выдачи выходного документа»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Центра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2540"/>
        <w:gridCol w:w="2286"/>
        <w:gridCol w:w="2095"/>
        <w:gridCol w:w="1734"/>
        <w:gridCol w:w="2074"/>
        <w:gridCol w:w="16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документов получателя государственной услуги, ввод данных в ИС Центра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Центра в системе и заполнение формы запроса на оказания электронной государственной услуги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ИС Центр в ИС УО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отправка на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документов, приня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работу 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в системе с присвоением номера заявлению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заявления в статусе поступившие из Центра в ИС УО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запроса в работу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491"/>
        <w:gridCol w:w="2280"/>
        <w:gridCol w:w="2089"/>
        <w:gridCol w:w="2089"/>
        <w:gridCol w:w="2089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результата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запроса в ИС Центра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ДДО, в случае отсутствия мест в ДДО уведомление о постановке на очередь, либо мотивированный ответ об отказе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 (день приема и день выдачи документов не входит в срок оказания государственной услуги)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2486"/>
        <w:gridCol w:w="2105"/>
        <w:gridCol w:w="2085"/>
        <w:gridCol w:w="2085"/>
        <w:gridCol w:w="2085"/>
        <w:gridCol w:w="17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Центра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специалиста УО. Формирование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в ИС Центра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Центра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Центра нарочно или посредством отправ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на электронную почту 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выходного документа в Центр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 Центр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2489"/>
        <w:gridCol w:w="2277"/>
        <w:gridCol w:w="2087"/>
        <w:gridCol w:w="2087"/>
        <w:gridCol w:w="2088"/>
        <w:gridCol w:w="17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получателя государственной услуги на ПЭП, заполнение формы запроса, проверка корректности введенных данных для получения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в ИС УО и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 Центр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введенных данных)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номера заявлению и 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статусе «поступившие» (в случае корректности введенных данных)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пившие» с ПЭП в ИС Центр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успешном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запроса или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об отказе в запрашива-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ПЭП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 работу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491"/>
        <w:gridCol w:w="2280"/>
        <w:gridCol w:w="2089"/>
        <w:gridCol w:w="2089"/>
        <w:gridCol w:w="2089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«в работе» на ПЭП и ИС Центра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и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ДДО, в случае отсутствия мест в ДДО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 постановке на очередь,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2492"/>
        <w:gridCol w:w="2280"/>
        <w:gridCol w:w="2090"/>
        <w:gridCol w:w="2090"/>
        <w:gridCol w:w="2091"/>
        <w:gridCol w:w="14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УО.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на ПЭП и ИС Центр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с выводом выходного документа на ПЭП и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смене статуса в ИС Центра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 с возможностью просмотра выходного документа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о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выходной документ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выходным документом на ПЭП, и смены статуса в ИС Центра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124460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1. Диаграмма функционального взаимодействия при оказании «частично автоматизированной» электронной государственной услуги через ИС УО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5476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через ИС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4460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3.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423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26400" cy="890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(направление в ДДО)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994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уведомления о регистрации ребенка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дошкольную организацию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518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