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3812" w14:textId="b103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декабря 2012 года N 521. Зарегистрировано Департаментом юстиции Северо-Казахстанской области 31 января 2013 года N 2136.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Есильского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«Выдача справок по опеке и попечительству».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 Е. Нуракаев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521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по опеке и попечительству» (далее – услуга) оказывается государственным учреждением «Отдел образования Есильского района Северо-Казахстанской области» (далее – уполномоченный орган/услугодатель) через Центры обслуживания населения (далее - Центр), а также через веб-портал «электронного правительства»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по опеке и попечительству»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 либо мотивированного ответа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(справки по опеке и попечительству на бумажном носителе), (далее – справка)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представлена форма, шаблон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541"/>
        <w:gridCol w:w="2083"/>
        <w:gridCol w:w="2083"/>
        <w:gridCol w:w="2083"/>
        <w:gridCol w:w="2083"/>
        <w:gridCol w:w="1875"/>
        <w:gridCol w:w="1875"/>
        <w:gridCol w:w="2293"/>
        <w:gridCol w:w="1668"/>
      </w:tblGrid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ПЭП по ИИН и пароля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ЭЦП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ЭЦП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АРМ РШЭП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документа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– отчета о принятии запроса на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с указанием даты и времени получения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связи с имеющимися нарушениями в документах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18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услуги; 3–если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прошла успешно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услуги; 5–если нарушений нет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услуги; 8 –если нарушений нет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3578"/>
        <w:gridCol w:w="1473"/>
        <w:gridCol w:w="1473"/>
        <w:gridCol w:w="1684"/>
        <w:gridCol w:w="2105"/>
        <w:gridCol w:w="1895"/>
        <w:gridCol w:w="1895"/>
        <w:gridCol w:w="1895"/>
        <w:gridCol w:w="1685"/>
        <w:gridCol w:w="1896"/>
      </w:tblGrid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Центра по логину и паролю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услугу и формирует данные запроса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ГБД ФЛ, ЕНИС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к форме запроса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ЭЦП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документа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веренного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санного) ЭЦП в АРМ РШЭП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(обработ-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приложен-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услуге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16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ражение уведом-ления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указанные в пункте 11 Стандарта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–1 минута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ошибок в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поступа-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из центра в течении трех рабочих дней возвра-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щает их в центр с 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 причин возврата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20 минут (в течение одного рабочего дня информи-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выдает 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о причине возврата)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услуги; 5–если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попечительству»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23190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22809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229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 государственную услугу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8646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138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получателю государственной услуги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