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5ac2" w14:textId="9015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организующих социальные рабочие места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30 января 2012 года N 50. Зарегистрировано Департаментом юстиции Северо-Казахстанской области 21 февраля 2012 года N 13-7-170. Утратило силу - постановлением акимата Жамбылского района Северо-Казахстанской области от 15 мая 2012 года N 154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Жамбылского района Северо-Казахстанской области от 15.05.2012 N 154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Правил организации и финансирования социальных рабочих мест, утвержденных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Правил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поддержки, утвержденных постановлением Правительства Республики Казахстан от 18 июля 2011 года № 815 «Об утверждении Правил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 (далее -Программа занятости 2020),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работодателей, где в соответствии с потребностью регионального рынка труда в 2012 году будут организованы социальные рабочие места на территории Жамбылского района для трудоустройства безработных из целевых групп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работодателей, создавших социальные рабочие места, для трудоустройства участников Программы занятости 2020, имеющих профессиональное образование на момент включения в Программу занятости 2020, либо завершивших профессиональное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Жамбылского района                    С. Ибраев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№ 50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в соответствии с потребностью регионального рынка труда в 2012 году будут организованы социальные рабочие места на территории Жамбылского района для трудоустройства безработных из целевых групп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3520"/>
        <w:gridCol w:w="2453"/>
        <w:gridCol w:w="1212"/>
        <w:gridCol w:w="950"/>
        <w:gridCol w:w="1212"/>
        <w:gridCol w:w="1975"/>
      </w:tblGrid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чего места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«Железное» (по согласованию)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«Атамекен Агро» (по согласованию)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«Аида» (по согласованию)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0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«Фаисханов Ф.Ф.» (по согласованию)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автомобилей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«Беркт» (по согласованию)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«Асхабов Р.Ж.» (по согласованию)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«Гриценко Г.А.» (по согласованию)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«Руслан» (по согласованию)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7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«Турнова В.П.» (по согласованию)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«Шагапов С.П.» (по согласованию)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«Курдыбайло» (по согласованию)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непродоволь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товаров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автомобилей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«Фролов О.А.» (по согласованию)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2012 года № 50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создавших социальные рабочие места, для трудоустройства участников Программы занятости 2020, имеющих профессиональное образование на момент включения в Программу занятости 2020, либо завершивших профессиональное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3131"/>
        <w:gridCol w:w="1681"/>
        <w:gridCol w:w="836"/>
        <w:gridCol w:w="923"/>
        <w:gridCol w:w="1161"/>
        <w:gridCol w:w="1877"/>
        <w:gridCol w:w="1834"/>
      </w:tblGrid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зат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ков, 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«Пресновское АТП»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– 18 000,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– 10 800,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– 5 400.</w:t>
            </w:r>
          </w:p>
        </w:tc>
      </w:tr>
      <w:tr>
        <w:trPr>
          <w:trHeight w:val="1725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«Богдановка»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- 12 000,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-6 000.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- 12 000,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-6 000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- 12 000,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-6 000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«Пресновское ХПП»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работки зерна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– 18 000,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– 10 800,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– 5 400.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«Гузиенко С.Н.»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ристы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- 12 000,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- 6 000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«Роман»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- 12 000,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- 6 000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«ProfitGrain»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- 12 000,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- 6 000</w:t>
            </w:r>
          </w:p>
        </w:tc>
      </w:tr>
      <w:tr>
        <w:trPr>
          <w:trHeight w:val="25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«Руслан»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- 12 000,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- 6 000</w:t>
            </w:r>
          </w:p>
        </w:tc>
      </w:tr>
      <w:tr>
        <w:trPr>
          <w:trHeight w:val="25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«Турнова В.П.»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- 12 000,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- 6 000</w:t>
            </w:r>
          </w:p>
        </w:tc>
      </w:tr>
      <w:tr>
        <w:trPr>
          <w:trHeight w:val="3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«Норд»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- 12 000,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- 12 000,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- 6 000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«Лисицкий В.А»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- 12 000,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- 6 000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«Степанов А.Г»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- 12 000,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- 6 000</w:t>
            </w:r>
          </w:p>
        </w:tc>
      </w:tr>
      <w:tr>
        <w:trPr>
          <w:trHeight w:val="3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«Акан» (по согласованию)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- 12 000,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- 12 000,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- 6 000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«Шайкин Н.Е»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- 12 000,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- 6 000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«Берников В.А»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- 12 000,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- 6 000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«Кусаинов Р.Ж»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- 12 000,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- 6 000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«Жусупов»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- 12 000,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- 6 000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«Алма»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- 20 000,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- 12 000,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- 6 000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«Фаисханов»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«Есперлы»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«Аида»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«Асылбек»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«Аксючитц»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«Кузнецов Н.И.»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«Азат.»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 Асык Табол»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 Атамекен Агро»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«Шатило и К»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«Нургалиев Т.С»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«Винера»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«Беккожин»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«Кристина»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«Ильяс.» (по согласованию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«Рустам.» (по согласованию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«Колос.» (по согласованию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«Дубель.» (по согласованию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«Ганзин»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«Есмиев»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«Гутевич В.Ф.»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«Морщинин В.А.» (по согласованию)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«Ауыл арайы-Сельская новь» (по согласованию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6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15%.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- 26 000,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 три месяца - 15 600, 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месяца - 7 800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