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3799" w14:textId="ff53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N 40/1 "О районном бюджете Жамбылского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августа 2012 года N 5/2. Зарегистрировано Департаментом юстиции Северо-Казахстанской области 20 августа 2012 года N 13-7-177.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статьей 21 Закона Республики Казахстан «О нормативных правовых актах» от 24 марта 1998 года № 213,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Жамбылского района на 2012-2014 годы» от 21 декабря 2011 года № 40/1 (зарегистрировано в Реестре государственной регистрации нормативных правовых актов 20 января 2012 года № 13-7-168, опубликовано в газетах «Ауыл арайы» 10 февраля 2012 года № 7, «Сельская новь» 9 марта 2012 года № 12),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2 975 145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255 815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6 044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2 709 752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- 3 073 975,6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30 636,6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31 742,6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1 106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16 180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-145 647,2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145 647,2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местного исполнительного органа района на 2012 год в сумме 2 300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23 102 тысяч тенге – на реализацию мероприятий в рамках Программы занятости –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частичное субсидирование заработной платы – 8 562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центров занятости населения – 10 184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3 345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Учесть в районном бюджете на 2012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5 351 тысяч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2 592 тысяч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2 759 тысяч тенге – на строительство и (или) приобретение жилья и развитие инженерно-коммуникационной инфраструктуры в рамках Программы занятости –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28 218 тысяч тенге – на выплату социальной помощи в рамках программы по стимулированию рождаемости "Фонд поколений";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3 000 тысячи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299 тысяч тенге -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4 000 тысячи тенге -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1 359 тысячи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2 185 тысяч тенге – на установление границ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150 000 тысяч тенге – на строительство школы на 80 мест в селе Айтуар Жамбылского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434 тысяч тенге – на подключение ID-Phone»;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Н. Лазарева   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Л. Топорова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5/2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953"/>
        <w:gridCol w:w="2053"/>
      </w:tblGrid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2 709 752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2 709 752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2 709 752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73"/>
        <w:gridCol w:w="7773"/>
        <w:gridCol w:w="20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3073975,6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2107119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1957119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28913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388986,7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"Занятости 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123227,7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56224,1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- 2020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29657,6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- 2020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-145 647,2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145 647,2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5/2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3"/>
        <w:gridCol w:w="2233"/>
      </w:tblGrid>
      <w:tr>
        <w:trPr>
          <w:trHeight w:val="61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9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(на услуги бань и парикмахерских)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6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граждан:участникам Великой Отечественной войны, лицам, приравненым к ним; инвалидам Великой Отечественной войны, лицам, приравненым к ним; вдовам воинов, погибших в годы Великой Отечественной войны, не вступившим в повторный брак; лицам, награжденным орденами и медалями бывшего советского Союза ССР за самоотверженный труд и безупречную воинскую службу в тылу в годы Великой Отечественной войны; многодетным матерям, награжденным подвесткой "Алтын алқа", "Күміс алқа" или получившим ранее звание "Мать-героиня"; лицам, пострадавшим от политических репрессий, являющимся пенсионерами; лицам, удостоенным званий Героя Социалистического труда и "Халык Қаһарманы"; инвалидам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9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и лицам приравненым к ним на зубопротезирование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9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для обеспечения дополнительного питания граждан больным активным туберкулезом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9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49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30548</w:t>
            </w:r>
          </w:p>
        </w:tc>
      </w:tr>
      <w:tr>
        <w:trPr>
          <w:trHeight w:val="31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5/2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873"/>
        <w:gridCol w:w="8093"/>
        <w:gridCol w:w="167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