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a5cc" w14:textId="9a6a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оказываемого отделом сельского хозяйства и ветеринарии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сентября 2012 года N 271. Зарегистрировано Департаментом юстиции Северо-Казахстанской области 6 ноября 2012 года за N 1935.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Жамбылского района Северо-Казахстанской области от 21.05.2013 N 134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Северо-Казахстанской области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2012 года № 271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–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выплаты, в размере, установленном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Жамбылского района» (далее – уполномоченный орган)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www.tm.sko.kz,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и регистрацию заявления в журнале,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Жамбылского района Северо-Казахстанской области ( 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органом,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6"/>
        <w:gridCol w:w="3176"/>
        <w:gridCol w:w="3299"/>
        <w:gridCol w:w="3039"/>
      </w:tblGrid>
      <w:tr>
        <w:trPr>
          <w:trHeight w:val="6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Жамбылского района»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Северо-Казахстанская область Жамбылский район, село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Дружбы, 6.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 2-15-62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Предмет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Права и обязанности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Юридические адреса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Получатель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________________ ______________________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829"/>
        <w:gridCol w:w="1852"/>
        <w:gridCol w:w="1727"/>
        <w:gridCol w:w="2202"/>
        <w:gridCol w:w="2085"/>
        <w:gridCol w:w="129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действующая комиссия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прием и регистрацию заявления в журнале, выдает потребителю расписку, в которой содержится дата получения им мер социальной поддержки и передает руководителю уполномоченного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достоверности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комиссии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постановления о предоставлении мер социальной поддержки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ответственному исполнителю уполномоченного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отказе, либо направление документов на постоянно действующую комиссию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направляет потребителю мотивированный ответ;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календарных дней направляет в постоянно действующую комиссию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2632"/>
        <w:gridCol w:w="3185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орган, в лице руководителя, потребитель и поверенный (агент)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кредита на приобретение или строительство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 строительство жилья, в порядке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документ,организационно-распорядительное решение)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Платежное поручение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или залога</w:t>
            </w:r>
          </w:p>
        </w:tc>
      </w:tr>
      <w:tr>
        <w:trPr>
          <w:trHeight w:val="21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2013"/>
        <w:gridCol w:w="1996"/>
        <w:gridCol w:w="1795"/>
        <w:gridCol w:w="1748"/>
        <w:gridCol w:w="1801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действующая комиссия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передача руководству уполномоченного 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документов, передача ответственному исполнителю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достоверности представленных документов, направление на постоянно действующую комиссию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постановления о предоставлении мер социальной поддержки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предоставлении мер социальной поддержки, между уполномоченным органом, в лице руководителя, потребителем и поверенным (агентом)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Перечисление суммы подъемного пособия на индивидуальные лицевые счета потребителей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Предоставление потребителю бюджетного кредита на приобретение или строительство жилья в порядке установленном законодательством Республики Казахстан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4"/>
        <w:gridCol w:w="3095"/>
        <w:gridCol w:w="4333"/>
      </w:tblGrid>
      <w:tr>
        <w:trPr>
          <w:trHeight w:val="1035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передача руководству уполномоченного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документов, передача ответственному исполнителю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