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b230" w14:textId="c44b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Жамбылского района Северо-Казахстанской области от 15 августа 2012 года N 227 "Об утверждении регламентов государственных услуг оказываемых испонительными органами сельских округов Жамбылского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19 ноября 2012 года N 319. Зарегистрировано Департаментом юстиции Северо-Казахстанской области 19 декабря 2012 года N 1997. Утратило силу постановлением акимата Жамбылского района Северо-Казахстанской области от 21 мая 2013 года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постановлением акимата Жамбылского района Северо-Казахстанской области от 21.05.2013 N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Жамбылского района Северо-Казахстанской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«Об утверждении регламентов государственных услуг оказываемых исполнительными органами сельских округов Жамбылского района Северо-Казахстанской области» от 15 августа 2012 года № 227 (зарегистрировано в Реестре государственной регистрации нормативных правовых актов за № 13-7-180 от 31 августа 2012 года, опубликовано в районных газетах 21 сентября 2012 года «Ауыл арайы» № 42, 21 сентября 2012 года «Сельская новь» № 42)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услуги: «Выдача справок о наличии личного подсобного хозяйства» изложить в новой редакции согласно приложению;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«Обеспечение бесплатного подвоза обучающихся и воспитанников к общеобразовательной организации образования и обратно домой»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акимов сельских округов Жамбылского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 С. Ибраев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2012 года № 319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августа 2012 года № 188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 Жамбылским районным отделом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интернет - 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 пункте 11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 подпункте 2)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 утвержденной формы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личность,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в по 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в по 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(бездействие)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4346"/>
        <w:gridCol w:w="4347"/>
        <w:gridCol w:w="4747"/>
      </w:tblGrid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Архангельского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Архангелка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5-35-35, факс: 5-35-38 E-mail: zham-arhangelsk@sko.kz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Баянаульского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Баян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5-23-58, факс: 5-23-28 E-mail: zham-bayanaul@sko.kz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Благовещенского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Благовещенка, улица Мира, 1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3-13-20, факс: 3-12-33 E-mail: zham-blagovesh@sko.kz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Жамбыл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5-17-08, факс: 5-19-68 E-mail: zham-zhambyl@sko.kz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Железенского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Железное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5-27-36, факс: 2-24-51 E-mail: zham-zhelezensk@sko.kz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Казанка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5-26-36, факс: 2-16-36 E-mail: zham-kazansk@sko.kz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Кайранкольского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Кайранколь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3-41-41, факс: 3-43-40 E-mail: zham-kairankol@sko.kz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Кладбинского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Кладбинка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2-55-38, факс: 2-55-38 E-mail: zham-kladbinsk@sko.kz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Святодуховка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5-13-34, факс: 5-24-74 E-mail: zham-maibalyk@sko.kz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Мирного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Мирное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5-21-36, факс: 2-27-76 E-mail: zham-mirnyi@sko.kz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Озерного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Озерное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(71547) 3-31-69, факс: 3-31-33 E-mail: zham-ozernyi@sko.kz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Новорыбинка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2-50-36, факс: 2-53-36 E-mail: zham-novorobinsk@sko.kz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Пресноредутского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Пресноредуть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2-33-81, факс: 2-33-48 E-mail: zham-presnored@sko.kz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Буденное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2-34-31, факс: 2-34-61 E-mail: zham-pervomai@sko.kz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Пресновского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Пресновка, улица Дружбы, 19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2-15-80, факс: 2-13-36 E-mail: zham-presnovsky@sko.kz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Жамбылский район, село Троицкое</w:t>
            </w:r>
          </w:p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 5-20-61, факс: 5-37-30 E-mail: zham-troitsk@sko.kz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 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715"/>
        <w:gridCol w:w="3184"/>
        <w:gridCol w:w="2333"/>
        <w:gridCol w:w="4074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150600, Северо-Казахстанская область Жамбылский район, село Пресновка, переулок Горького 10 «Г»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перерыва,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(71544) 2-29-16, 2-29-10. E-mail: 8033@sko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Действующий от имени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предоставить мне справку о наличии личного подсобного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выполнения /рассмотрения/ запроса: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 2012__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 - функциональных единиц через МИО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3359"/>
        <w:gridCol w:w="2565"/>
        <w:gridCol w:w="2716"/>
        <w:gridCol w:w="2265"/>
        <w:gridCol w:w="25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процедура, операции) и их описание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ряющего личность с копией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в по 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Центр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4"/>
        <w:gridCol w:w="2479"/>
        <w:gridCol w:w="3049"/>
        <w:gridCol w:w="34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585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5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6"/>
        <w:gridCol w:w="2610"/>
        <w:gridCol w:w="3062"/>
        <w:gridCol w:w="2972"/>
        <w:gridCol w:w="1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Центра,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585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руководителю МИО для подписи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мотивированного ответа об отказе в Центр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получении справки либо мотивированного ответа об отказе</w:t>
            </w:r>
          </w:p>
        </w:tc>
      </w:tr>
      <w:tr>
        <w:trPr>
          <w:trHeight w:val="585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585" w:hRule="atLeast"/>
        </w:trPr>
        <w:tc>
          <w:tcPr>
            <w:tcW w:w="3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0"/>
        <w:gridCol w:w="3847"/>
        <w:gridCol w:w="2794"/>
        <w:gridCol w:w="3109"/>
      </w:tblGrid>
      <w:tr>
        <w:trPr>
          <w:trHeight w:val="72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справки</w:t>
            </w:r>
          </w:p>
        </w:tc>
      </w:tr>
      <w:tr>
        <w:trPr>
          <w:trHeight w:val="30" w:hRule="atLeast"/>
        </w:trPr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получателю государственной услуги</w:t>
            </w:r>
          </w:p>
        </w:tc>
        <w:tc>
          <w:tcPr>
            <w:tcW w:w="3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государственной услуги или в Центр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6"/>
        <w:gridCol w:w="4116"/>
        <w:gridCol w:w="2839"/>
        <w:gridCol w:w="2929"/>
      </w:tblGrid>
      <w:tr>
        <w:trPr>
          <w:trHeight w:val="1035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МИО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МИО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 получателю государственной услуги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мотивированного ответа об отказе получателю государственной услуги или в Центр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1. Описание действий СФЕ при обращении получателя государственной услуги в МИО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74000" cy="689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государственной услуги в Центр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98806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