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8c6f7" w14:textId="698c6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 "Выдача справок по опеке и попечительству"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Северо-Казахстанской области от 26 декабря 2012 года № 386. Зарегистрировано Департаментом юстиции Северо-Казахстанской области 1 февраля 2013 года № 2141. Утратило силу постановлением акимата Жамбылского района Северо-Казахстанской области от 21 мая 2013 года № 134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постановлением акимата Жамбылского района Северо-Казахстанской области от 21.05.2013 N 134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науки" акимат Жамбылского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"Выдача справок по опеке и попечительству".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Жамбылского района Северо-Казахстанской области Багенова Е.К.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631"/>
        <w:gridCol w:w="1669"/>
      </w:tblGrid>
      <w:tr>
        <w:trPr>
          <w:trHeight w:val="30" w:hRule="atLeast"/>
        </w:trPr>
        <w:tc>
          <w:tcPr>
            <w:tcW w:w="10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Балахонцев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Жумагалиев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декабря 2012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2012 года № 386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электронной государственной услуги "Выдача справок по опеке и попечительству"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Электронная государственная услуга "Выдача справок по опеке и попечительству" (далее – услуга) оказывается государственным учреждением "Отдел образования Жамбылского района" (далее – уполномоченный орган/услугодатель) через Центры обслуживания населения (далее - Центр), а также через веб-портал "электронного правительства" www.egov.kz, при условии наличия у получателя государственной услуги электронной цифровой подписи (далее – ЭЦП).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целях обеспечения доступности государственных услуг жителям отдаленных населенных пунктов допускается оказание государственных услуг через Мобильные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Услуга оказывается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справок по опеке и попечительству", утвержденного постановлением Правительства Республики Казахстан от 31 августа 2012 года № 1119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Степень автоматизации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Вид оказания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Понятия и сокращения, используемые в настоящем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"Выдача справок по опеке и попечительству" (далее – Регламент):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АРМ – автоматизированное рабочее место;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получатель государственной услуги – физическое лицо, которому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единая нотариальная информационная система - это аппаратно-программный комплекс, предназначенный для автоматизации нотариальной деятельности и взаимодействия органов юстиции и нотариальных палат (далее - ЕНИС);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государственная база данных "Физические лица" -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ФЛ);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структурно-функциональные единицы (далее - СФЕ) перечень структурных подразделений государственных органов, учреждений или иных организаций, которые участвуют в процессе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пользователь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информационная система центров обслуживания населения Республики Казахстан –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 (далее – ИС Центр);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электронный документ – документ, в котором информация представлена в электронно–цифровой форме и удостоверена посредством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веб–портал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 (далее –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региональный шлюз "электронного правительства" – подсистема шлюза "электронного правительства", предназначенная для интеграции информационных систем "электронного акимата" в рамках реализации электронных услуг (далее - РШЭП);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шлюз "электронного правительства" – информационная система, предназначенная для интеграции информационных систем "электронного правительства"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электронная цифровая подпись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деятельности услугодателя по оказанию электронной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Пошаговые действия через ПЭП (диаграмма № 1 функционального взаимодействия) при оказании электронной государственной услуги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получатель государственной услуги осуществляет регистрацию на ПЭП с помощью ИИН и пароля (осуществляется для незарегистрированных получателей государственной услуги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процесс 1 – ввод получателем государственной услуги ИИН и пароля (процесс авторизации) на ПЭП для получения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условие 1 – проверка на ПЭП подлинности данных о зарегистрированном получателе государственной услуги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процесс 2 – формирование ПЭПом сообщения об отказе в авторизации в связи с имеющимися нарушениями в данных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процесс 3 – выбор получателем государственной услуги электронной государственной услуги, указанной в настоящем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, вывод на экран формы запроса для оказания электронной государственной услуги и заполнение получателем государственной услуги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получателем государственной услуги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указанным в запросе, и ИИН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процесс 4 – формирование сообщения об отказе в запрашиваемой электронной государственной услуге в связи с не подтверждением подлинности ЭЦП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процесс 5 – удостоверение запроса для оказания электронной государственной услуги посредством ЭЦП получателя государственной услуги и направление электронного документа (запроса) через ШЭП в АРМ РШЭП для обработки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процесс 6 – регистрация электронного документа в АРМ РШЭП, направление получателю государственной услуги уведомления – отчета о принятии запроса на предоставление государственной услуги с указанием даты и времени получения результата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условие 3 – проверка (обработка) услугодателем соответствия приложенных 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оснований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процесс 7 - формирование мотивированного ответа об отказе в предоставлении государственной услуги в виде электронного документа в связи с имеющимися нарушениями в документах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процесс 8 – получение получателем государственной услуги результата услуги (справки в форме электронного документа, подписанного ЭЦП сотрудника услугодателя (далее - справка) либо мотивированного ответа об отказе в предоставлении государственной услуги в форме электронного документа), сформированного АРМ РШЭП. Электронный документ формируется с использованием ЭЦП сотрудника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Пошаговые действия через Центр (диаграмма № 2 функционального взаимодействия) при оказании услуги приведены в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процесс 1 – ввод оператором Центра в АРМ ИС Центра логина и пароля (процесс авторизации)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процесс 2 – выбор оператором Центра электронной государственной услуги, указанной в настоящем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>, вывод на экран формы запроса для оказания электронной государственной услуги и ввод оператором Центра данных получателя государственной услуги, а также данных по доверенности представителя получателя государственной услуги (при нотариально удостоверенной доверенности, при ином удостоверении доверенности 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процесс 3 – направление запроса через ШЭП в ГБД ФЛ о данных получателя государственной услуги, а также в ЕНИС – о данных доверенности представителя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условие 1 – проверка наличия данных получателя государственной услуги в ГБД ФЛ,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процесс 4 – формирование сообщения о невозможности получения данных в связи с отсутствием данных получателя государственной услуги в ГБД ФЛ,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процесс 5 – заполнение оператором Центра формы запроса в части отметки о наличии документов в бумажной форме и сканирование документов, предоставленных получателем государственной услуги, прикрепление их к форме запроса и удостоверение посредством ЭЦП заполненной формы (введенных данных)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процесс 6 – направление электронного документа (запроса получателя государственной услуги), удостоверенного (подписанного) ЭЦП оператора Центра через ШЭП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процесс 7 – регистрация электронного документа в АРМ РШЭП, выдача расписки о приеме соответствующих документов получателю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условие 2 – проверка (обработка) услугодателем соответствия приложенных получателем государственной услуги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оснований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процесс 8 – формирование сообщения об отказе в запрашиваемой электронной государственной услуге в связи с имеющимися нарушениями в документах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процесс 9 – получение получателем государственной услуги через оператора Центра результата электронной государственной услуги (справки по опеке и попечительству на бумажном носителе), (далее – справка) сформированного АРМ РШЭП.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Формы заполнения запроса и ответа на электронную государственную услугу приведены на веб-портале "электронного правительства" www.egov.kz, а также в Центре.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Способ проверки получателем государственной услуги статуса исполнения запроса по электронной государственной услуге: на портале "электронного правительства" в разделе "История получения услуг", а также при обращении в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Необходимую информацию и консультацию по оказанию услуги можно получить по телефону саll–центра: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в процессе оказания электронной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11. Структурно-функциональные единицы (далее – СФЕ), которые участвуют в процессе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оператор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услугодатель.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Текстовое табличное описание последовательности действий (процедур, функций, операций) с указанием срока выполнения каждого действия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Диаграммы, отражающие взаимосвязь между логической последовательностью действий (в процессе оказания услуги) в соответствии с их описаниями,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представлена форма, шаблон бланков в соответствии с которыми должен быть представлен результат оказания услуги (выходной документ), включая формы уведомления./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Результаты оказания услуги получателям государственной услуги измеряются показателями качества и доступности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Требования, предъявляемые к процессу оказания электронной государственной услуги получателям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Технические условия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наличие ИИН у лица, которому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авторизация с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наличие пользователя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 "Выдача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справок по опеке и попечительству"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 через ПЭП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"/>
        <w:gridCol w:w="1029"/>
        <w:gridCol w:w="1208"/>
        <w:gridCol w:w="730"/>
        <w:gridCol w:w="1449"/>
        <w:gridCol w:w="730"/>
        <w:gridCol w:w="1059"/>
        <w:gridCol w:w="3216"/>
        <w:gridCol w:w="1240"/>
        <w:gridCol w:w="1388"/>
      </w:tblGrid>
      <w:tr>
        <w:trPr>
          <w:trHeight w:val="30" w:hRule="atLeast"/>
        </w:trPr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чатель госу-дарст-венной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чатель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чатель госу-дарст-венной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Наименованиедействия (процесса, процедуры, операции) и их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на ПЭП по ИИН и пароля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рует сооб-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щение об отказе в связи с имею-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щимися 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шениями в данных 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чателя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Выбира-ет услугу и форм-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ирует данные запроса, выбором 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чателя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 ЭЦП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ирует сооб-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щение об отказе в связи с имею-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щимися 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шениями в данных 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чателя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 ЭЦП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 (под-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ние) пос-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твом ЭЦП 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чателя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 и напра-вление запро-са в АРМ РШЭП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Регис-трация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 напра-вление 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чателю госу-дарст-венной услуги уведо-мления –отче-та о приня-тии запро-са на пре-доста-вление госу-дарст-венной услуги с указа-нием даты и времени 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чения рез-ульта-та госу-дарст-венной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 сооб-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щения об отказе в связи с имеющи-мися наруше-ниями в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ментах 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чателя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Выда-ча полу-чате-лю госу-дарс-твен-ной услу-ги рез-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 услу-ги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ионно–рас-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Отобра-жение уведо-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мления об успеш-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форми-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ровании 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 сооб-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щения об отказе в запра-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шивае-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 элек-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тронной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 сооб-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щения об отказе в запра-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шивае-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 элект-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ронной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запро-са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запро-са с прис-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номера заяв-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 моти-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ответ об отка-зе в 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госу-дар-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секунд– 1 минута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5 рабо-чих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 если есть наруше-ния в данных 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чателя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услуги; 3–если автори-зация прошла успешно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если есть наруше-ния в данных получа-теля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услуги; 5–если наруше-ний 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7 - если есть 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 в данных 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чателя госу-дарст-венной услуги; 8 –если 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шений 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СФЕ через Центр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"/>
        <w:gridCol w:w="956"/>
        <w:gridCol w:w="930"/>
        <w:gridCol w:w="674"/>
        <w:gridCol w:w="2141"/>
        <w:gridCol w:w="1160"/>
        <w:gridCol w:w="982"/>
        <w:gridCol w:w="853"/>
        <w:gridCol w:w="1479"/>
        <w:gridCol w:w="1545"/>
        <w:gridCol w:w="1366"/>
      </w:tblGrid>
      <w:tr>
        <w:trPr>
          <w:trHeight w:val="30" w:hRule="atLeast"/>
        </w:trPr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Опер-атор Цент-ра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Опер-атор Цент-ра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ФЛ, ЕНИС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Опера-тор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Опера-тор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Услогодатель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Авто-риз-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уется опер-атор Цент-ра по логи-ну и 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Выби-рает услугу и формирует данные 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Направ-ление запроса в ГБД ФЛ, ЕНИС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рует сооб-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щение о невоз-можнос-ти 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чения данных в связи с отсутс-твием данных получа-теля госуда-рствен-ной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Запол-нение запроса с прикрепление к форме запро-са необ-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мых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и удос-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 ЭЦП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Нап-равле-ние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 удос-тове-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(под-писан-ного) ЭЦП в АРМ РШЭП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верка (обра-ботка) соот-ветст-вия прило-женных 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 госу-дарст-венной услуги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 сообщения об отказе в услуге в связи с имеющи-мися наруше-ниями в документах получа-теля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получа-телю госуда-рствен-ной услуги резуль-тата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(данные, документ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но–рас-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Отоб-раже-ние уве-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об успешном фор-миро-вании 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 моти-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уведо-мления об успеш-ном форми-рова-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запро-са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запро-са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менты, ука-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занные в пункте 11 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 моти-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секу-нд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5 рабо-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чих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выявле-нии ошибок в оформлении документов, посту-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пающих из центра в течении трех рабочих дней возвра-щает их в центр с обосно-ванием причин возвра-та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20 минут (в течение одного рабоче-го дня 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мирует получа-теля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 и выдает пись-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менное обос-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нование упол-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 о причине возвра-та)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следующе-го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если есть наруше-ния в данных получа-теля госуда-рствен-ной услуги; 5–если наруше-ний 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если есть нарушения; 9 – если 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шений 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 "Выдача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справок по опеке и попечительству"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 взаимодействия при оказании электронной государственной услуги через ПЭП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6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2 функционального взаимодействия при оказании электронной государственной услуги через Центр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4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4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Условные обозначения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03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03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 "Выдача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справок по опеке и попечительству"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Выходная форма положительного ответа на электронную государственную услугу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03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03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Уведомления, предоставляемые получателю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Уведомления поставляются по мере изменения статуса исполнения заявления, либо в случае продления срока оказания услуги. Произвольная строка с текстом уведомления  отражается в разделе "Уведомления" в личном кабинете на портале "электронного правительства".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 "Выдача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справок по опеке и попечительству"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 электронной государственной услуги: "качество" и "доступность"____________________________________________________________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(наименование услуги)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