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b8f1" w14:textId="855b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Кызылжарского района N 565 от 5 декабря 2011 года "Об организации общественных работ в Кызылжарском районе в 2012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 февраля 2012 года N 47. Зарегистрировано Департаментом юстиции Северо-Казахстанской области 14 февраля 2012 года N 13-8-161. Утратило силу (письмо аппарата акима Кызылжарского района Северо-Казахстанской области от 4 февраля 2013 года N 02.07-05-03/127)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Кызылжарского района Северо-Казахстанской области от 04.02.2013 N 02.07-05-03/127)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занятости населения» от 23 января 2001 года № 149,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нормативных правовых актах» от 24 марта 1998 года № 213,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 мерах по реализации Закона Республики Казахстан от 23 января 2001 года "О занятости населения" от 19 июня 2001 года № 836,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№ 565 от 05 декабря 2011 года «Об организации общественных работ в 2012 году в Кызылжарском районе» (зарегистрировано в Реестре государственной регистрации нормативных правовых актов 28 декабря 2011 года за № 13-8-158, опубликовано 13 января 2012 года в № 2 (5344) газета «Маяк», 13 января 2012 года № 2 (444) газета «Қызылжар»)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404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404 человека.»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приложения постановления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                       В. Редин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2 февраля 2012 года № 565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2011 года № 565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финансирования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3131"/>
        <w:gridCol w:w="1922"/>
        <w:gridCol w:w="3200"/>
        <w:gridCol w:w="1201"/>
        <w:gridCol w:w="1159"/>
        <w:gridCol w:w="1839"/>
      </w:tblGrid>
      <w:tr>
        <w:trPr>
          <w:trHeight w:val="12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лачивае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19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Бескольского аульного округа"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мощи в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пунктов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- 933630 кв.м., очистка территорий от снега -13975 кв.м., покраска скамеек - 30 шт., столбов - 40 шт., обрезка деревьев - 1390 шт., чистка фонтана - 10 кв.м., вскапывание клумб - 2140 кв.м., прополка клумб - 2900кв.м., скашивание травы вдоль дорог - 10400 м., ремонт забора - 45 м.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ворный обход для 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записей в похо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гах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 - 5672 двора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мощи по вопросам занятос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сбору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 наз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начении 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собий семьям, имеющим детей до 18 лет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- 572 дела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дел (прием документов, работа с картотекой)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(продажа билетов)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3630 кв.м.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ментации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 дел (сортировка поступающей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подкле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ивание и сшивание)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