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1ef3" w14:textId="3cb1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января 2012 года N 42. Зарегистрировано Департаментом юстиции Северо-Казахстанской области 21 февраля 2012 года N 13-8-162. Утратило силу - постановлением акимата Кызылжарского района Северо-Казахстанской области от 21 мая 2012 года N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21.05.2012 N 236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постановления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 Программа занятости 2020),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</w:t>
      </w:r>
      <w:r>
        <w:rPr>
          <w:rFonts w:ascii="Times New Roman"/>
          <w:b w:val="false"/>
          <w:i w:val="false"/>
          <w:color w:val="000000"/>
          <w:sz w:val="28"/>
        </w:rPr>
        <w:t>)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создавших социальные рабочие места,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регионального рынка труда в 2012 году будут организованы социальные рабочие места на территории Кызылжарского района для трудоустройства безработных из целевых групп населения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постановлдением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января 2012 года № 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места, для трудоустройства участников Программы занятости 2020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642"/>
        <w:gridCol w:w="1390"/>
        <w:gridCol w:w="848"/>
        <w:gridCol w:w="994"/>
        <w:gridCol w:w="1390"/>
        <w:gridCol w:w="2660"/>
        <w:gridCol w:w="2475"/>
      </w:tblGrid>
      <w:tr>
        <w:trPr>
          <w:trHeight w:val="13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суб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работни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трудо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человека)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«Ташкен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билей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«Току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шинское»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«Ахмади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гласованию)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билей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«Мехко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лонна 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«Елим-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«Жанбай»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11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 и 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«Сеилова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«Михина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Т.В.»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«Ахмуди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К.О.»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«Магаме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 Л.Х.»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«Бишкуль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птице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заработной платы последующие три месяца - не более 30 % заработной платы последние три месяца - не более 15 % заработной платы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- 26000 последующие три месяца - 15600 последние три месяца - 7800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января 2012 года № 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регионального рынка труда будут организованы социальные рабочие места на территории Кызылжарского района, для трудоустройства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53"/>
        <w:gridCol w:w="1933"/>
        <w:gridCol w:w="1033"/>
        <w:gridCol w:w="1153"/>
        <w:gridCol w:w="1433"/>
        <w:gridCol w:w="1873"/>
        <w:gridCol w:w="1753"/>
      </w:tblGrid>
      <w:tr>
        <w:trPr>
          <w:trHeight w:val="21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доустоен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Ш.Р."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3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"Крутских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"Якубов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Т.А."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"Арсен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тьева В.Р."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"Шагала-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"Блохина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Н.Г."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"Медин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Е.В."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агрега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"Сеилова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"Ахмуди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"Левин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Л.Д."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"Бодрова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Н.В."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но-заготови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подсобные рабочие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- не более 26000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 26000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