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c49b1" w14:textId="77c49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очередном призыве граждан 1985-1994 года рождения на срочную воинскую службу в ряды Вооруженных Сил, других войск и воинских формировании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26 марта 2012 года N 139. Зарегистрировано Департаментом юстиции Северо-Казахстанской области 3 апреля 2012 года N 13-8-165. Утратило силу (письмо аппарата акима Кызылжарского района Северо-Казахстанской области от 4 февраля 2013 года N 02.07-05-03/127)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аппарата акима Кызылжарского района Северо-Казахстанской области от 04.02.2013 N 02.07-05-03/127)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</w:t>
      </w:r>
      <w:r>
        <w:rPr>
          <w:rFonts w:ascii="Times New Roman"/>
          <w:b w:val="false"/>
          <w:i w:val="false"/>
          <w:color w:val="000040"/>
          <w:sz w:val="28"/>
        </w:rPr>
        <w:t xml:space="preserve">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40"/>
          <w:sz w:val="28"/>
        </w:rPr>
        <w:t xml:space="preserve"> статьи 27,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40"/>
          <w:sz w:val="28"/>
        </w:rPr>
        <w:t xml:space="preserve"> статьи 28,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«О воинской службе и статусе военнослужащих» от 16 февраля 2012 года № 561-IV,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№ 148,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призыв на срочную воинскую службу в Вооруженные силы Республики Казахстан, Внутренние войска Министерства внутренних дел Республики Казахстан, Комитет национальной безопасности Республики Казахстан, Республиканскую гвардию Республики Казахстан, Министерства по чрезвычайным ситуациям Республики Казахстан в апреле-июне и октябре–декабре 2012 года граждан мужского пола в возрасте от восемнадцати до двадцати семи лет, не имеющих права на отсрочку или освобождения от призыва, а также граждан, отчисленных из учебных заведений, не достигших двадцати семи лет и не выслуживших установленный срок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график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очередного призыва граждан, проживающих в Кызылжарском районе, на воинскую службу в апреле-июне и октябре-декабре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 округов обеспечить своевременную доставку граждан на призывной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Руководителю государственного учреждения «Аппарат акима Кызылжарского района»: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время проведения призыва граждан на срочную воинскую службу принять на работу лиц обслуживающего персонала в количестве 4, 5 единиц.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со дня его первого официального опубликования и распространяется на правоотношения, возникшие с 1 апреля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Кызылжарского района                       В. Редин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Кызылжарского района»              Н.А. Аубакиров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Кызылжарского района № 139 от 26 марта 2012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проведения призыва граждан 1985-1994 года рождения на срочную воинскую службу в 2012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993"/>
        <w:gridCol w:w="1093"/>
        <w:gridCol w:w="1093"/>
        <w:gridCol w:w="1093"/>
        <w:gridCol w:w="1073"/>
        <w:gridCol w:w="1073"/>
        <w:gridCol w:w="1313"/>
      </w:tblGrid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(аульного)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реля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реля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реля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реля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Асановский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Бескольский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Березовский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Бугровской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Вагулинский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Долматовский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Виноградовский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Куйбышевский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Налобинский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Новоникольский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Петерфельдский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Рассветский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Рощинский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Светлопольский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Соколовский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Якорский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1093"/>
        <w:gridCol w:w="1073"/>
        <w:gridCol w:w="1093"/>
        <w:gridCol w:w="1093"/>
        <w:gridCol w:w="1093"/>
        <w:gridCol w:w="1093"/>
        <w:gridCol w:w="1073"/>
        <w:gridCol w:w="1093"/>
        <w:gridCol w:w="1093"/>
      </w:tblGrid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реля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тября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тября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тября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тября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тября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тября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тября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тября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Заседания призывной комиссии по гражданам, не прошедшим призывную комиссию, проводятся один раз в неделю по средам, в весенний призыв - до 30 июня 2012 года, в осенний призыв - до 30 декабря 2012 года.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