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0c59" w14:textId="96a0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электронной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 августа 2012 года N 354. Зарегистрировано Департаментом юстиции Северо-Казахстанской области 12 сентября 2012 года N 1840.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безработным гражданам».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Р. Скляр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354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«Выдача</w:t>
      </w:r>
      <w:r>
        <w:br/>
      </w:r>
      <w:r>
        <w:rPr>
          <w:rFonts w:ascii="Times New Roman"/>
          <w:b/>
          <w:i w:val="false"/>
          <w:color w:val="000000"/>
        </w:rPr>
        <w:t>
справок безработным гражданам»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Электронная государственная услуга оказывается государственным учреждением «Кызылжарский районный отдел занятости и социальных программ» (далее – МИО), на альтернативной основе через центр обслуживания населения (далее - Центр) по месту жительства и веб-портал «электронного правительства» (далее -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 стандарта государственной услуги «Выдача справок безработным гражданам»,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«Выдача справок безработным гражданам»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(далее - МИО) – государственное учреждение «Кызылжарский районный отдел занятости и социальных программ»,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государственное учреждение «Кызылжарский районный отдел занятости и социальных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наручно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наручно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сотрудники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364"/>
        <w:gridCol w:w="2105"/>
        <w:gridCol w:w="2256"/>
        <w:gridCol w:w="2450"/>
        <w:gridCol w:w="24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заявления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ввод данных в ИС МИО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сотрудника МИО в системе и заполнение формы запроса на оказания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запроса из ИС МИО в ИС ЦОН.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 с указанием текущего статуса.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 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получения услуги.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498"/>
        <w:gridCol w:w="2044"/>
        <w:gridCol w:w="2217"/>
        <w:gridCol w:w="2434"/>
        <w:gridCol w:w="24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запроса. Принятие решения.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в ИС ЦОН.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628"/>
        <w:gridCol w:w="2001"/>
        <w:gridCol w:w="2153"/>
        <w:gridCol w:w="2391"/>
        <w:gridCol w:w="24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 Формирование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ЦОН.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наручно или 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отправки на электронную почту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результата электронной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 выходной документ. 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999"/>
        <w:gridCol w:w="1843"/>
        <w:gridCol w:w="1843"/>
        <w:gridCol w:w="1678"/>
        <w:gridCol w:w="1660"/>
        <w:gridCol w:w="1678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ЦОН в системе и заполнение формы запроса на оказания электронной государственной услуги.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из ИС ЦОН в 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документов, принятия заявления в работу.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839"/>
        <w:gridCol w:w="1837"/>
        <w:gridCol w:w="1838"/>
        <w:gridCol w:w="1675"/>
        <w:gridCol w:w="1664"/>
        <w:gridCol w:w="168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выдаче справки, либо мотивированного отказа.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ЦОН.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рабочих дня (день приема и день выдачи документов не входят в срок оказания государственной услуги)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834"/>
        <w:gridCol w:w="1843"/>
        <w:gridCol w:w="1843"/>
        <w:gridCol w:w="1678"/>
        <w:gridCol w:w="1660"/>
        <w:gridCol w:w="16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в ИС ЦОН.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в ИС ЦОН.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838"/>
        <w:gridCol w:w="1837"/>
        <w:gridCol w:w="1841"/>
        <w:gridCol w:w="1682"/>
        <w:gridCol w:w="1655"/>
        <w:gridCol w:w="168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услуги.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МИО и уведомления в ИС ЦОН (в случае корректности введенных данных).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«Поступившие» (в случае корректности введенных данных).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 с ПЭП в ИС ЦОН» (в случае корректности введенных данных).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(в случае корректности введенных данных).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836"/>
        <w:gridCol w:w="1846"/>
        <w:gridCol w:w="1836"/>
        <w:gridCol w:w="1674"/>
        <w:gridCol w:w="1662"/>
        <w:gridCol w:w="16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выдаче справки, либо мотивированного отказа.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834"/>
        <w:gridCol w:w="1843"/>
        <w:gridCol w:w="1843"/>
        <w:gridCol w:w="1678"/>
        <w:gridCol w:w="1660"/>
        <w:gridCol w:w="16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выходного документа.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ПЭП и ИС ЦОН.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и уведомления о смене статуса в ИС ЦОН.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безработным гражданам»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7757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344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312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31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безработным гражданам»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безработным гражданам»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