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3595" w14:textId="c443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 августа 2012 года N 353. Зарегистрировано Департаментом юстиции Северо-Казахстанской области 12 сентября 2012 года N 1842. Утратило силу постановлением акимата Кызылжарского района Северо-Казахстанской области от 24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Кызылжарского района Северо-Казахстанской области от 24.05.2013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«Оформление документов для материального обеспечения детей - инвалидов, обучающихся и воспитывающихся на дому».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Кызылжарского района                  В. Редин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 Скляр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2012 года № 353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«Оформление документов для материального обеспечения детей - инвалидов, обучающихся и воспитывающихся на дому» 1.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государственным учреждением «Кызылжарский районный отдел занятости и социальных программ» (далее - МИО), а также через веб-портал «электронного правительства» (далее - ПЭП)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для материального обеспечения детей-инвалидов, обучающихся и воспитывающихся на дому», утвержденного 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 (электронная государственная услуга, содержащая медиа - 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«Оформление документов для материального обеспечения детей - инвалидов, обучающихся и воспитывающихся на дому»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веб - 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(при его наличии, либо его заменяющий РНН и СИК со сроком действия до 31 декабря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 - 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орган (далее - МИО) – государственное учреждение «Кызылжарский районный отдел занятости и социальных программ»,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медиа - 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структурно - функциональные единицы - это ответственные лица уполномоченных органов, структурные подразделения государственных органов, государственные органы, участвующие в процессе оказания электронной государственной услуги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уполномоченный орган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«Кызылжарский районный отдел занятости и социальных программ»;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электронный документ – документ, в котором информация представлена в электронно - 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2"/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ввода сотрудником МИО ИИН (при его наличии, либо его заменяющий РНН и СИК со сроком действия до 31.12.2012 года);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МИО подлинности данных о зарегистрированном сотруднике МИО через ИИН (при его наличии, либо его заменяющий РНН и СИК со сроком действия до 31 декабря 2012 года)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МИО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 (при его наличии, либо его заменяющий РНН и СИК со сроком действия до 31.12.2012 года), указанным в запросе и ИИН (при его наличии, либо его заменяющий РНН и СИК со сроком действия до 31 декабря.2012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 - 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(при его наличии, либо его заменяющий РНН и СИК со сроком действия до 31 декабря 2012 года)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(при его наличии, либо его заменяющий РНН и СИК со сроком действия до 31 декабря 2012 года)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требований, а также выбор потребителем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его наличии,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 - 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4"/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выход в Интернет, наличие ИИН (при его наличии, либо его заменяющий РНН и СИК со сроком действия до 31 декабря 2012 года), авторизация ПЭП, наличие ЭЦП пользователя.</w:t>
      </w:r>
    </w:p>
    <w:bookmarkEnd w:id="6"/>
    <w:bookmarkStart w:name="z5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на дому»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453"/>
        <w:gridCol w:w="2667"/>
        <w:gridCol w:w="3220"/>
        <w:gridCol w:w="26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МИО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МИО в системе и заполнение формы запроса на оказания электронной государственной услуги.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запросов в ИС ЦГО для получения данных о потребителе.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3225"/>
        <w:gridCol w:w="4091"/>
        <w:gridCol w:w="2802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оформлении документов для материального обеспечения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и воспитывающихся на дому, либо мотивированного отказа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 об оформлении документов для материального обеспечения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и воспитывающихся на дому, либо мотивированного отказа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10 рабочих дней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2703"/>
        <w:gridCol w:w="4079"/>
        <w:gridCol w:w="2849"/>
        <w:gridCol w:w="2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доставка сотрудником МИО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ЭЦП сотрудника МИО выходной документ.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 в случае отправки на электронную почту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ПЭП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2777"/>
        <w:gridCol w:w="2842"/>
        <w:gridCol w:w="2564"/>
        <w:gridCol w:w="1899"/>
        <w:gridCol w:w="19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в ИС МИО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данных).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услуге.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данных).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4"/>
        <w:gridCol w:w="3105"/>
        <w:gridCol w:w="2075"/>
        <w:gridCol w:w="2475"/>
        <w:gridCol w:w="18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оформлении документов для материального обеспечения детей-инвалид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ов,обучающихся и воспитывающих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на дому, либо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уведомления о смене статуса «в работе» на ПЭП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ионно-распорядительное решение)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уведомления, либо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в системе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ция.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дней.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4"/>
        <w:gridCol w:w="1927"/>
        <w:gridCol w:w="2874"/>
        <w:gridCol w:w="2265"/>
        <w:gridCol w:w="24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на ПЭП.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с выводом выходного документа на ПЭП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просмотра выходного документа.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ция.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документа.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 воспитывающихся на дому»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89662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62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Рисунок 1.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«частично автоматизированной»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МИО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88519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Рисунок 2. Диаграмма функционального взаимодействия при оказании «частично автоматизированной» электронной государственной услуги через ПЭП Таблица. Условные обозначения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15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четырҰх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 «Оформление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 воспитывающихся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дому»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</w:t>
      </w:r>
      <w:r>
        <w:br/>
      </w:r>
      <w:r>
        <w:rPr>
          <w:rFonts w:ascii="Times New Roman"/>
          <w:b/>
          <w:i w:val="false"/>
          <w:color w:val="000000"/>
        </w:rPr>
        <w:t>
и «доступность»___________________________________________________________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 воспитывающихся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дому»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86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Электронная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копия книги регистрации граждан, либо справки адресного бюро, либо справки Акима сельского округа (сведения о прописке);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3.Электронная копия заключения психолого-педагогической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Электронная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Электронная копия документа о наличии счета в банке.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Электронная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копия книги регистрации граждан, либо справки адресного бюро, либо справки Акима сельского округа (сведения о прописке);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3.Электронная копия заключения психолого-педагогической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Электронная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Электронная копия документа о наличии счета в банке.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994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994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 воспитывающихся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дому»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(документов для материального обеспечения детей-инвалидов, обучающихся и воспитывающихся на дому)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834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Уведомления, предоставляемые потребителю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bookmarkStart w:name="z6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(отказ) на электронную государственную услугу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header.xml" Type="http://schemas.openxmlformats.org/officeDocument/2006/relationships/header" Id="rId2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