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db32" w14:textId="7f9d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"Регистрация детей дошкольного возраста (до 7 лет) для направления в детские дошкольные организации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1 августа 2012 года N 351. Зарегистрировано Департаментом юстиции Северо-Казахстанской области 14 сентября 2012 года N 1855. Утратило силу - постановлением акимата Кызылжарского района Северо-Казахстанской области от 9 ноября 2012 года N 537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Кызылжарского района Северо-Казахстанской области от 09.11.2012 </w:t>
      </w:r>
      <w:r>
        <w:rPr>
          <w:rFonts w:ascii="Times New Roman"/>
          <w:b w:val="false"/>
          <w:i w:val="false"/>
          <w:color w:val="ff0000"/>
          <w:sz w:val="28"/>
        </w:rPr>
        <w:t>N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140 «Об утверждении стандартов государственных услуг Министерства образования и науки Республики Казахстан и внесении изменения в постановление Правительства Республики Казахстан от 30 июня 2007 года № 561»,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«Регистрация детей дошкольного возраста (до 7 лет) для направления в детские дошкольные организации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Жумабаеву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                              В. Редин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Р. Скляр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01 августа 2012 года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августа 2012 года № 351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«Регистрация детей дошкольного возраста (до 7 лет) для направления в детские дошкольные организации Республики Казахстан»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оказывается государственным учреждением «Кызылжарский районный отдел образования» (далее - МИО), на альтернативной основе через центр обслуживания населения по месту жительства (далее - Центр), а также через веб-портал «электронного правительства» (далее - ПЭП) по адресу: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разработана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детей дошкольного возраста (до 7 лет) для направления в детские дошкольные организации Республики Казахстан», утвержденного постановлением Правительства Республики Казахстан № 140 от 26 февраля 2010 года «Об утверждении стандартов государственных услуг Министерства образования и науки Республики Казахстан и внесении изменения в постановление Правительства Республики Казахстан от 30 июня 2007 года № 561».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 - 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государственный орган (далее - МИО) – государственное учреждение «Кызылжарский районный отдел образования»,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ДДО – детское дошкольное учреждение;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ИС МИО – информационная система местных исполнительных органов/информационная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ИС НУЦ – информационная система Национального удостоверяющего центра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информационная система центров обслуживания населения (далее - ИС ЦОН)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медиа - 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пользователь – субъект, обращающийся к информационной системе за получением необходимых ему электронных информационных ресурсов и пользующийся 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СФЕ - структурно-функциональные единицы - это ответственные лица уполномоченных органов, структурные подразделения государственных органов и т.п., принимающие участие в оказании электронной услуги на определенной стадии;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ЦОН – центр обслуживания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электронные государственные услуги – государственные услуги, оказываемые в электронной форме с применением информационных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электронный документ – документ, в котором информация представлена в электронно - цифровой форме и удостоверена посредством электронной цифровой подписи;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услу.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Пошаговые действия и решения услугодателя при оказании частично автоматизированной электронной государственной услуги МИО,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потребитель должен обратиться в МИО для получения услуги имея при себе заявление и оригиналы необходимых документов. Проверка подлинности заявления и документов потребителя сотрудником МИО.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процесс 1 – процесс ввода сотрудником МИО ИИН и пароля (процесс авторизации) в ИС МИО для оказания электронной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условие 1 - проверка в ИС МИО подлинности данных о зарегистрированном сотруднике МИО через ИИН и пароль;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2 - формирование сообщения об отказе в авторизации в ИС МИО в связи с имеющими нарушениями в данных сотрудника МИО;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3 - выбор сотрудником МИО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процесс 4 - подписание посредством ЭЦП сотрудника МИО заполненной формы (введенных данных, сканированных документов) запроса на оказание электронной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МИО;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процесс 5 - формирование сообщения об отказе в запрашиваемой электронной государственной услуге в связи с не подтверждением подлинности ЭЦП сотрудника МИО;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процесс 6 – обработка электронной государственной услуги сотрудником МИО;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7 –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МИО. Выдача сотрудником МИО нарочно или посредством отправки на электронную почту потребителя результата электронной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через ЦОН (диаграмма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оператора ЦОН в ИС ЦОН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ЦОН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ЦОН в связи с имеющими нарушениями в данных оператора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ЦОН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ЦОН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ЦОН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 и передается в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выдача выходного документа сотрудником ЦОН потребителю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и решения услугодателя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ПЭП с помощью ИИН и пароля (осуществляется для незарегистрированных потребителей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потребителем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зарегистрированном потребителе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подписание посредством ЭЦП потребителя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5 – формирование сообщения об отказе в запрашиваемой электронной государственной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направление подписанного ЭЦП потребителя электронного документа (запроса потребителя) через ШЭП/РШЭП в ИС МИО и обработка электронной государственной услуги сотрудником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сотрудником МИО результата оказания электронной государственной услуги (направление в детские дошкольные организации или же уведомление о регистрации детей дошкольного возраста (до 7 лет), как промежуточный документ, в случае отсутствия мест в ДДО на момент подачи заявления, либо мотивированный ответ об отказе в предоставлении услуги). Электронный документ формируется с использованием ЭЦП сотрудника МИО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потребителю в случае получения электронной государственной услуги посредством ПЭП.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МИО или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 ПЭП: (1414)</w:t>
      </w:r>
    </w:p>
    <w:bookmarkEnd w:id="7"/>
    <w:bookmarkStart w:name="z6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8"/>
    <w:bookmarkStart w:name="z6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сотрудники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сотрудники ЦОН;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2, 3)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потребителям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потребителями: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соблюдения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потребитель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 выход в Интернет, наличие ИИН, авторизация ПЭП, наличие ЭЦП пользователя.</w:t>
      </w:r>
    </w:p>
    <w:bookmarkEnd w:id="9"/>
    <w:bookmarkStart w:name="z7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детские 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2622"/>
        <w:gridCol w:w="2283"/>
        <w:gridCol w:w="2092"/>
        <w:gridCol w:w="2899"/>
        <w:gridCol w:w="26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ЦОН 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 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из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в ИС ЦОН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номера заявлению. Формирование уведомления с указанием текущего статуса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услуги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заявлению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поступившие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2668"/>
        <w:gridCol w:w="2625"/>
        <w:gridCol w:w="1827"/>
        <w:gridCol w:w="2863"/>
        <w:gridCol w:w="24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 постановке на очередь детей для направления в ДДО, либо мотивированного отказа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запроса в ИС ЦОН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направления, либо мотивированного отказа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в работе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2667"/>
        <w:gridCol w:w="2025"/>
        <w:gridCol w:w="2711"/>
        <w:gridCol w:w="2411"/>
        <w:gridCol w:w="258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сотрудни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услуги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 МИО 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почту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сотрудника МИО выходной документ. Отправка уведомления о смене статуса в ИС ЦОН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7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 посредством ЦОН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"/>
        <w:gridCol w:w="2753"/>
        <w:gridCol w:w="2106"/>
        <w:gridCol w:w="2128"/>
        <w:gridCol w:w="1761"/>
        <w:gridCol w:w="2106"/>
        <w:gridCol w:w="184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ля, 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МИО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заявлению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в 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работу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2674"/>
        <w:gridCol w:w="2159"/>
        <w:gridCol w:w="2117"/>
        <w:gridCol w:w="2117"/>
        <w:gridCol w:w="2117"/>
        <w:gridCol w:w="143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ДДО,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системе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входит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услуги)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2670"/>
        <w:gridCol w:w="2022"/>
        <w:gridCol w:w="2217"/>
        <w:gridCol w:w="2196"/>
        <w:gridCol w:w="1569"/>
        <w:gridCol w:w="198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сотруд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 МИО.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почту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элек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ЦОН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7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Описание действий посредством ПЭП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2674"/>
        <w:gridCol w:w="2004"/>
        <w:gridCol w:w="2220"/>
        <w:gridCol w:w="2134"/>
        <w:gridCol w:w="1572"/>
        <w:gridCol w:w="20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формы запроса. проверка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заяв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ПЭП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 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вве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успеш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 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запра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зап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 кор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вве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коррект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2670"/>
        <w:gridCol w:w="2217"/>
        <w:gridCol w:w="1893"/>
        <w:gridCol w:w="2152"/>
        <w:gridCol w:w="1807"/>
        <w:gridCol w:w="1894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Принятие решения о постановке на очередь детей для направле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ДДО,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 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и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туса 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но-распоряди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отказа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2657"/>
        <w:gridCol w:w="1856"/>
        <w:gridCol w:w="2332"/>
        <w:gridCol w:w="2138"/>
        <w:gridCol w:w="2138"/>
        <w:gridCol w:w="153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МИО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ЦОН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МИО. 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 смене статуса оказания услуги на ПЭП и ИС ЦОН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мотра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 документа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ЦОН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минуты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7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данной таблице перечисляются действия (функции, процедуры, операции) ПЭП, ИС и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таблицы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строятся диаграммы функционального взаимодействия при оказании электронных государственных услуг.</w:t>
      </w:r>
    </w:p>
    <w:bookmarkEnd w:id="13"/>
    <w:bookmarkStart w:name="z7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детей дошкольного возраста (до 7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направления в детские 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890000" cy="546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Рисунок 1. Диаграмма функционального взаимодействия при оказании «частично автоматизированной» электронной государственной услуги через ИС МИО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10185400" cy="621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854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Рисунок 2. Диаграмма функционального взаимодействия при оказании «частично автоматизированной» электронной государственной услуги через ИС ЦОН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10058400" cy="613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Рисунок 3. Диаграмма функционального взаимодействия при оказании «частично автоматизированной» электронной государственной услуги через ПЭП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939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9900" cy="469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События-таймеры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901700" cy="15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588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bookmarkStart w:name="z7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четырҰх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End w:id="18"/>
    <w:bookmarkStart w:name="z8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детские 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1. Удовлетворены ли Вы качеством процесса и результатом оказания электронной государственной услуги?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 удовлетворен;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8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«Регистрация детей дошкольного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возраста (до 7 лет) для направления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детские дошкольные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Казахстан»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135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детей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направления в детские дошкольные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Республики Казахстан»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6413500" cy="626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626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уведомления (регистрационного талона), предоставляемого потребителю при постановке ребенка в очередь для направления в ДДО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50546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Выходная форма отрицательного ответа (отказ) на электронную государственную услугу, предоставляемого потребителю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818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header.xml" Type="http://schemas.openxmlformats.org/officeDocument/2006/relationships/header" Id="rId2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