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e9bb" w14:textId="f79e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Кызылжарского района Северо-Казахстанской области от 20 августа 2012 года № 386 
"Об утверждении регламентов государственных услуг, оказываемых
государственным учреждением "Кызылжарский районный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26 сентября 2012 года N 466. Зарегистрировано Департаментом юстиции Северо-Казахстанской области 30 октября 2012 года N 1918.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«Об утверждении регламентов государственных услуг, оказываемых государственным учреждением «Кызылжарский районный отдел занятости и социальных программ» от 20 августа 2012 года № 386 (зарегистрировано в Реестре государственной регистрации нормативных правовых актов № 1856 от 14 сентября 2012 года, опубликовано 17 сентября 2012 года в районных газетах «Қызылжар», «Маяк»)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регламент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регламент государственной услуги «Выдача направлений лицам на участие в активных формах содействия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регламент государственной услуги «Назначение государственной адресной социальной помощи.».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Кызылжарского района Северо–Казахстанской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 В. Редин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сентября 2012 года № 466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лица: граждане Республики Казахстан, оралманы, иностранцы и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«Кызылжарский районный отдел занятости и социальных программ».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«Кызылжарский районный отдел занятости и социальных программ» (далее - уполномоченный орган), расположенный по адресу: Северо-Казахстанская область, Кызылжарский район, аул Бесколь, улица Гагарина 6 а, телефон 8(71538) 2-16-84.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ro_kyzil@mail.online/kz,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801"/>
        <w:gridCol w:w="2966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специалист уполномоченного органа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уполномоченного органа </w:t>
            </w:r>
          </w:p>
        </w:tc>
      </w:tr>
      <w:tr>
        <w:trPr>
          <w:trHeight w:val="585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4032"/>
        <w:gridCol w:w="4365"/>
      </w:tblGrid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направление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направление либо мотивированный ответ об отказе 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государственной услуги направление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сентября 2012 года № 466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«Кызылжарский районный отдел занятости и социальных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«Кызылжарский районный отдел занятости и социальных программ» (далее - уполномоченный орган), расположенного по адресу: Северо-Казахстанская область, Кызылжарский район, аул Бесколь, улица Гагарина 6а, телефон 8(71538)2-21-07.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ro_kyzil@mail.online/kz,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9-00 часов до 18-00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сотрудника, принимающего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уведомления о назначении (отказе в назначении)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ответственному исполнителю уполномоченного органа или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или аппарата акима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уполномоченного органа регистрирует в журнале результат оказания государственной услуги, направляет уведомление либо мотивированный ответ об отказе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потребителю уведомление либо мотивированный ответ об отказе.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529"/>
        <w:gridCol w:w="2413"/>
        <w:gridCol w:w="2271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или аким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акиму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 наложение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участковую комиссию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266"/>
        <w:gridCol w:w="1888"/>
        <w:gridCol w:w="1831"/>
        <w:gridCol w:w="2163"/>
        <w:gridCol w:w="1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58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заключения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ключения,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решения 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или об отказе в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выдача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либо в течение 1 рабочего дня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акиму сельского округа для выдачи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 подпись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присвоение исходящего номера, выдача результата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в течение 1 рабочего дня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акиму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рабочих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1"/>
        <w:gridCol w:w="2290"/>
        <w:gridCol w:w="2318"/>
        <w:gridCol w:w="182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аппарата акима аульного (сельского)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исполнителю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положения потребителя (семьи), составление акта о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 положении семьи и направление заключения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номоченный орган или акиму сельского округа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уполномоченного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 и оформление уведомления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2"/>
        <w:gridCol w:w="2290"/>
        <w:gridCol w:w="2767"/>
        <w:gridCol w:w="137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потребителю или акиму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</w:tbl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сентября 2012 года № 466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 - получатели государственной адресной социальной помощи,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«Кызылжарский районный отдел занятости и социальных программ».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«Кызылжарский районный отдел занятости и социальных программ» (далее - уполномоченный орган), расположенного по адресу: Северо-Казахстанская область, Кызылжарский район, аул Бесколь, улица Гагарина 6 а, телефон 8(71538) 2-21-07.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ro_kyzil@mail.online/kz,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31"/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выдаются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ответственный специалист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главному специалисту уполномоченного органа или главному специалисту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или главный специалист аппарата акима готовит справку, либо мотивированный ответ об отказе и передает на подписание руководителю уполномоченного органа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или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или ответственный специалист аппарата акима регистрирует в журнале результат оказания государственной услуги и выдает получателю справку либо мотивированный ответ об отказе.</w:t>
      </w:r>
    </w:p>
    <w:bookmarkEnd w:id="33"/>
    <w:bookmarkStart w:name="z8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специалист аппарата акима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6"/>
    <w:bookmarkStart w:name="z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получатель государственной услуги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(акиму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уд. личности №________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251"/>
        <w:gridCol w:w="2963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аким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главный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 или акиму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и направление руководителю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или акиму сельского округа для подписания 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092"/>
        <w:gridCol w:w="4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либо мотивированного ответа об отказе и передача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исходящего номера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готовит справку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мотивированный ответ об отказе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