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4df1" w14:textId="3474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
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9 ноября 2012 года N 536. Зарегистрировано Департаментом юстиции Северо-Казахстанской области 12 декабря 2012 года N 1991.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Кызылжарского района Северо-Казахстанской области от 24.05.2013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Кызылжарского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Кызылжарского района Северо–Казахстанской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 В. 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ноября 2012 года N 536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электронная государственная услуга) оказывается государственным учреждением «Кызылжарский районный отдел жилищно-коммунального хозяйства, пассажирского транспорта и автомобильных дорог» (далее – уполномоченный орган/услугодатель), а также на альтернативной основе через центр обслуживания населения (далее - Центр) или веб-портал «электронного правительства»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утвержденного постановлением Правительства Республики Казахстан от 8 февраля 2010 года № 76 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 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373"/>
        <w:gridCol w:w="1311"/>
        <w:gridCol w:w="1311"/>
        <w:gridCol w:w="1343"/>
        <w:gridCol w:w="1343"/>
        <w:gridCol w:w="1311"/>
        <w:gridCol w:w="1048"/>
        <w:gridCol w:w="1311"/>
        <w:gridCol w:w="10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163"/>
        <w:gridCol w:w="1399"/>
        <w:gridCol w:w="1211"/>
        <w:gridCol w:w="1247"/>
        <w:gridCol w:w="1221"/>
        <w:gridCol w:w="1673"/>
        <w:gridCol w:w="1078"/>
        <w:gridCol w:w="1247"/>
        <w:gridCol w:w="12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ЭЦП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минут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66"/>
        <w:gridCol w:w="1209"/>
        <w:gridCol w:w="1209"/>
        <w:gridCol w:w="1147"/>
        <w:gridCol w:w="1137"/>
        <w:gridCol w:w="1115"/>
        <w:gridCol w:w="1073"/>
        <w:gridCol w:w="1052"/>
        <w:gridCol w:w="1115"/>
        <w:gridCol w:w="111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82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электронной государственной услуги через услугодателя </w:t>
      </w:r>
      <w:r>
        <w:drawing>
          <wp:inline distT="0" distB="0" distL="0" distR="0">
            <wp:extent cx="124079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Диаграмма № 3 функционального взаимодействия при оказании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19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890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84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