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2996" w14:textId="5752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"Постановка на очередь детей дошкольного возраста (до 7 лет) для направления в детские 
дошкольные организации"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9 ноября 2012 года N 537. Зарегистрировано Департаментом юстиции Северо-Казахстанской области 12 декабря 2012 года N 1993. Утратило силу постановлением акимата Кызылжарского района Северо-Казахстанской области от 24 мая 2013 года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Кызылжарского района Северо-Казахстанской области от 24.05.2013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«Постановка на очередь детей дошкольного возраста (до 7 лет) для направления в детские дошкольные организации».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«Об утверждении регламента электронной государственной услуги «Регистрация детей дошкольного возраста (до 7 лет) для направления в детские дошкольные организации Республики Казахстан» от 01 августа 2012 года № 351 (зарегистрировано в Реестре государственной регистрации нормативных правовых актов № 1855 от 14 сентября 2012 года, опубликовано 17 сентября 2012 года в районных газетах «Қызылжар», «Маяк»).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Кызылжарского района Северо - Казахстанской области Жумабаеву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Северо–Казахстанской области               В. Редин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2012 года № 537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«Постановка на очередь детей дошкольного возраста (до 7 лет) для направления в детские дошкольные организации»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государственным учреждением «Кызылжарский районный отдел образования», аппаратами акима аульного (сельского) округа (далее – уполномоченный орган) и через центр обслуживания населения по месту жительства (далее - Центр), а также через веб-портал «электронного правительства» (далее - ПЭП) по адресу: www.e.gov.kz – далее Услугодатели.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разработана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«Постановка на очередь детей дошкольного возраста (до 7 лет) для направления в детские дошкольные организации»,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уполномоченного органа (далее - ИС УО) - 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идентификационный номер (далее -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структурно - функциональные единицы (далее - СФЕ) - это ответственные лица уполномоченных органов, структурные подразделения государственных органов и т.п., принимающие участие в оказании электронной услуги на определенной стадии;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ДДО – детская дошкольная организация;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(далее - УО) – государственное учреждение «Кызылжарский районный отдел образования», аппарат акима аульного (сельского) округа, непосредственно предоставляющее электронную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ИС НУЦ – информационная система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информационная система Центра (далее - ИС Центр)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Центр –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– документ, в котором информация представлена в электронно - 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цифровая подпись (далее -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региональный шлюз «электронного правительства» (далее - РШЭП) -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веб - 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шлюз «электронного правительства» (далее - ШЭП) - информационная система, предназначенная для интеграции информационных систем «электронного правительства» в рамках реализации электронных услуг.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</w:t>
      </w:r>
      <w:r>
        <w:br/>
      </w:r>
      <w:r>
        <w:rPr>
          <w:rFonts w:ascii="Times New Roman"/>
          <w:b/>
          <w:i w:val="false"/>
          <w:color w:val="000000"/>
        </w:rPr>
        <w:t>
по оказанию электронной государственной услуги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при оказании частично автоматизированной электронной государственной услуги УО,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должен обратиться в УО для получения услуги имея при себе заявление и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Проверка подлинности документов получателя государственной услуги специалистом УО.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специалистом УО ИИН и пароля (процесс авторизации) в ИС УО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в ИС УО подлинности данных о зарегистрированном специалисте УО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авторизации в ИС УО в связи с имеющими нарушениями в данных специалиста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специалистом УО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специалиста УО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 в связи с не подтверждением подлинности ЭЦП специалиста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специалистом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специалистом УО результата оказания электронной государственной услуги (направление в детскую дошкольную организацию, в случае отсутствия мест в дошкольной организации, уведомление о постановке на очередь, с указанием номера очередности в форме электронного документа, подписанного электронной цифровой подписью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документа). Электронный документ формируется с использованием ЭЦП специалиста УО. Выдача специалистом УО нарочно или посредством отправки на электронную почту получателя государственной услуги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через Центр (диаграмма функционального взаимодействия)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процесс авторизации оператора Центра в ИС Центр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Центр подлинности данных о зарегистрированном операторе через ИИН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авторизации в ИС Центр в связи с имеющими нарушениями в данных оператора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оператором Центра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подписание посредством ЭЦП оператора Центра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электронной государственной услуге в связи с не 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подписанного ЭЦП оператора Центра электронного документа (запроса получателя государственной услуги) через ШЭП/РШЭП в ИС УО и обработка электронной государственной услуги специалистом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формирование специалистом УО результата оказания электронной государственной услуги (направление в детскую дошкольную организацию, в случае отсутствия мест в дошкольной организации, уведомление о постановке на очередь, с указанием номера очередности в форме электронного документа, подписанного электронной цифровой подписью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документа). Электронный документ формируется с использованием ЭЦП специалиста УО и передается в ИС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выдача выходного документа сотрудником Центра получателю государственной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осуществляет регистрацию на ПЭП с помощью ИИН и пароля (осуществляется для незарегистрированных получателей государственной услуги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получателем государственной услуги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зарегистрированном получателе государственной услуги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государственной услуги, указанной в настоящем Регламенте, вывод на экран формы запроса для оказания услуги и заполнение получателем государственной услуги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подписание посредством ЭЦП получателя государственной услуги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5 – формирование сообщения об отказе в запрашиваемой электронной государственной услуге в связи с не подтверждением подлинности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– направление подписанного ЭЦП получателя государственной услуги электронного документа (запроса получателя государственной услуги) через ШЭП/РШЭП в ИС УО и обработка электронной государственной услуги специалистом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специалистом УО результата оказания электронной государственной услуги (направление в детскую дошкольную организацию, в случае отсутствия мест в дошкольной организации, уведомление о постановке на очередь, с указанием номера очередности в форме электронного документа, подписанного электронной цифровой подписью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документа). Электронный документ формируется с использованием ЭЦП специалиста УО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получателю государственной услуги в случае получения электронной государственной услуги посредством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государственной услуги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УО или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электронной государственной услуги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структурных подразделений государственных органов, государственных учреждений или иных организаций с указанием срока выполнения каждого действия приведено в 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1, 2, 3) представлены диаграммы, отражающие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 в соответствии с их описаниями,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получателям государственной услуги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получателями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соблюдения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документов, которые получатель государственной услуги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Технические условия оказания электронной государственной услуги: выход в Интернет, наличие ИИН, авторизация ПЭП, наличие ЭЦП пользователя.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дошкольного возраста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 7 лет) для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организации»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посредством УО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2665"/>
        <w:gridCol w:w="2439"/>
        <w:gridCol w:w="2235"/>
        <w:gridCol w:w="3096"/>
        <w:gridCol w:w="28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УО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Центра 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проверка подлинности документов получателя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услуги, ввод данных в ИС УО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 УО в системе и заполнение формы запроса на оказания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запроса из ИС УО в ИС Центра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заявлению. Формирование уведомления с указанием текущего статуса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запроса с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номера заявлению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«поступившие»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2648"/>
        <w:gridCol w:w="2648"/>
        <w:gridCol w:w="2221"/>
        <w:gridCol w:w="3077"/>
        <w:gridCol w:w="27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УО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Исполнение запроса. Формирование результата электронной государственной услуги 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выходного документа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запроса в ИС Центра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ДДО, в случае отсутствия мест в ДДО уведомление о постановке на очередь,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выходного документа в системе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2687"/>
        <w:gridCol w:w="2459"/>
        <w:gridCol w:w="2778"/>
        <w:gridCol w:w="2619"/>
        <w:gridCol w:w="27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УО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специалиста УО. Формирование уведомления о смене статуса оказания услуги в ИС Центр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уведомления о смене статуса в ИС Центра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УО нарочно или посредством отправки на электронную почту получателя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результата электронной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ЭЦП специалиста УО выходной документ. Отправка уведомления о смене статуса в ИС Центр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«завершение исполнения и выдачи выходного документа»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посредством Центра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2761"/>
        <w:gridCol w:w="2484"/>
        <w:gridCol w:w="2277"/>
        <w:gridCol w:w="1885"/>
        <w:gridCol w:w="2254"/>
        <w:gridCol w:w="184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Центра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УО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УО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документов получателя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услуги, ввод данных в ИС Центра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сотрудника Центра в системе и заполнение формы запроса на оказания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запроса из ИС Центр в ИС УО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заявлению, отправка на исполнение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принятие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работу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запроса в системе с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номера заявлению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запроса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заявления в статусе поступив-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из Центра в ИС УО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запроса в работу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662"/>
        <w:gridCol w:w="2436"/>
        <w:gridCol w:w="2233"/>
        <w:gridCol w:w="2233"/>
        <w:gridCol w:w="2233"/>
        <w:gridCol w:w="151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УО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Центра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результата электронной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выходного документа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запроса в ИС Центра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статуса «в работе»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ДДО, в случае отсутствия мест в ДДО уведомление о постановке на очередь,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выходного документа в системе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статуса «в работе»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 (день приема и день выдачи документов не входит в срок 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2628"/>
        <w:gridCol w:w="2226"/>
        <w:gridCol w:w="2204"/>
        <w:gridCol w:w="2205"/>
        <w:gridCol w:w="2205"/>
        <w:gridCol w:w="184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УО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Центра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 УО. 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оказания услуги в ИС Центра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в ИС Центра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завершении оказания услуги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 Центра нарочно или посред-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отправки на 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тронную почту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выходного документа в Центр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ИС Центр о завершении исполнения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«заверше-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ния»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оказания услуги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посредством ПЭП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2616"/>
        <w:gridCol w:w="2394"/>
        <w:gridCol w:w="2193"/>
        <w:gridCol w:w="2194"/>
        <w:gridCol w:w="2194"/>
        <w:gridCol w:w="181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УО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УО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получателя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на ПЭП, заполнение формы запроса, проверка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 для получения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 в ИС УО и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ИС Центр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 и 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в статусе «поступив-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шие» (в случае 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тности введенных данных)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статуса «поступив-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шие» с ПЭП в ИС Центр (в случае 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тности введенных данных)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(в случае 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тности введен-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успешном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запроса или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сообщения об отказе в запрашива-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емой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 (в случае 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тности введенных данных)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 ПЭП (в случае 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тности введенных данных)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(в случае 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тности введенных данных)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 (в случае 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тности введен-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662"/>
        <w:gridCol w:w="2436"/>
        <w:gridCol w:w="2233"/>
        <w:gridCol w:w="2233"/>
        <w:gridCol w:w="2233"/>
        <w:gridCol w:w="151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УО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результата электронной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«в работе» на ПЭП и ИС Центра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«в работе»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ДДО, в случае отсутствия мест в ДДО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 постановке на очередь,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выходного документа в системе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2680"/>
        <w:gridCol w:w="2452"/>
        <w:gridCol w:w="2247"/>
        <w:gridCol w:w="2247"/>
        <w:gridCol w:w="2248"/>
        <w:gridCol w:w="154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УО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УО. 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оказания услуги на ПЭП и ИС Центр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с выводом выходного документа на ПЭП и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в ИС Центра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завершении оказания услуги с возможнос-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просмотра выходного документа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мления о 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 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услуги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 выходным документом на ПЭП, и смены статуса в ИС Центра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туса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дошкольного возраста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 7 лет) для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организации»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12331700" cy="562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Рисунок 1. Диаграмма функционального взаимодействия при оказании «частично автоматизированной» электронной государственной услуги через ИС УО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12484100" cy="594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Рисунок 2. Диаграмма функционального взаимодействия при оказании «частично автоматизированной» электронной государственной услуги через ИС Центр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12407900" cy="561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0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Рисунок 3. Диаграмма функционального взаимодействия при оказании «частично автоматизированной» электронной государственной услуги через ПЭП</w:t>
      </w:r>
    </w:p>
    <w:bookmarkEnd w:id="24"/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Условные обозначения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8255000" cy="637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55000" cy="637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дошкольного возраста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 7 лет) для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организации»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дошкольного возраста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 7 лет) для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организации»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9029700" cy="154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Экранная форма заявления на электронную государственную услугу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Начальнику отдела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Акиму аульного (сельского)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тел.________________________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Заявление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поставить на очередь для получения места в дошкольной организации № ______________, моего ребенка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Прилагаю документы, подтверждающие право на первоочередное направление в дошкольную организацию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работы родителей: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матери-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отца-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8877300" cy="328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773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дошкольного возраста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 7 лет) для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организации»</w:t>
      </w:r>
    </w:p>
    <w:bookmarkEnd w:id="38"/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положительного ответа (направление в ДДО) на электронную государственную услугу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9067800" cy="156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Отдел образования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 аульного (сельского) округа</w:t>
      </w:r>
    </w:p>
    <w:bookmarkEnd w:id="40"/>
    <w:bookmarkStart w:name="z4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НАПРАВЛЕНИЕ №</w:t>
      </w:r>
      <w:r>
        <w:br/>
      </w:r>
      <w:r>
        <w:rPr>
          <w:rFonts w:ascii="Times New Roman"/>
          <w:b/>
          <w:i w:val="false"/>
          <w:color w:val="000000"/>
        </w:rPr>
        <w:t>
для зачисления ребенка в дошкольную организацию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отдел образования _________ направляет в дошкольную организацию № _________, расположенную по адресу: г. ___________, ул.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ребенка: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рождения: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Домашний адрес ребенка: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должно быть представлено в дошкольную организацию в течение 5 дней со дня ее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выдано «_______»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/ФИО/ Начальника отдела образования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Печать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90424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424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3"/>
    <w:bookmarkStart w:name="z4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уведомления о регистрации ребенка дошкольного возраста</w:t>
      </w:r>
      <w:r>
        <w:br/>
      </w:r>
      <w:r>
        <w:rPr>
          <w:rFonts w:ascii="Times New Roman"/>
          <w:b/>
          <w:i w:val="false"/>
          <w:color w:val="000000"/>
        </w:rPr>
        <w:t>
для направления в дошкольную организацию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9067800" cy="156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Уведомление о регистрации ребенка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уведомление выдано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(ФИО родителя)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том, что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(ФИО ребенка)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Поставлен (а) на очередь в «Журнале регистрации детей дошкольного возраста для направления в дошкольные организации»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№ ________, от «_____» _______________20____года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Потребители, стоящие в очереди на получение места в дошкольную организацию имеют возможность осуществлять контроль продвижения своей очередности в соответсвии с графиком работы (отдела, акимата), а также через электронный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(специалист отдела образования)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8978900" cy="332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9789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