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6849" w14:textId="5726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апреля 2012 года N 3-1. Зарегистрировано Департаментом юстиции Северо-Казахстанской области 10 мая 2012 года N 13-9-156.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Магжана Жумабаева Северо-Казахстанской области от 09.01.2013 N 01-15/5)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2012-2014 годы от 22 декабря 2011 года № 39-1 (зарегистрировано в Реестре государственной регистрации нормативных правовых актов от 18 января 2012 года за № 13-9-147, опубликовано в районных газетах «Вести» № 4 от 26 января 2012 года, «Мағжан Жұлдызы» № 4 от 26 января 2012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2 978 240,0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2 590 329,0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2 997 043,1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23 380,0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23 380,0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(-53 785,1)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–53 785,1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42 183,1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доходы бюджета района на 2012 год включены поступления от продажи основного капитала в сумме 10 160,0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бюджете района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11525,0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4930,0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1504,0 тысячи тенге –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89650,0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18591,0 тысяча тенге -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12291,0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13800,0 тысяча тенге – на ежемесячную выплату денежных средств опекунам (попечителям) на содержание ребенка-сироты (детей-сирот);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29563,0 тысячи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2208,0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24939,0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6800,0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608,0 тысяч. тенге –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7805,0 тысяч тенге –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9767,0 тысяч тенге –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3588,0 тысяч тенге –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93478,0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12135,0 тысячи тенге – бюджетные кредиты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34587,0 тысячи тенге –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13 201,0 тысяч тенге – на ремонт объектов в рамках развития сельских населенных пунктов по Программе занятости 2020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13 482,0 тысяч тенге – на ремонт и благоустройство объектов в рамках развития сельских населенных пунктов по Программе занятости 2020 за счет трансфертов из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8 000,0 тысяч тенге – на формирование или увеличение уставного капитала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на 2012 год в сумме 3064,8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Хабдулин                 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                            Омарова М.И.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7"/>
        <w:gridCol w:w="419"/>
        <w:gridCol w:w="7534"/>
        <w:gridCol w:w="25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2 978 240,0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374 246,0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199 580,0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199 580,0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141 396,0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73"/>
        <w:gridCol w:w="733"/>
        <w:gridCol w:w="7613"/>
        <w:gridCol w:w="2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2997043,1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294911,5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207919,0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21072,5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2040194,0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1861223,0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79927,0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166367,0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233377,8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182177,8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152290,1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74332,4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-53785,1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693"/>
        <w:gridCol w:w="7933"/>
        <w:gridCol w:w="17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286051,7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207919,0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36933,0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36933,0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20356,7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73"/>
        <w:gridCol w:w="1393"/>
        <w:gridCol w:w="1533"/>
        <w:gridCol w:w="1313"/>
        <w:gridCol w:w="1333"/>
        <w:gridCol w:w="1533"/>
        <w:gridCol w:w="1593"/>
      </w:tblGrid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7538,5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8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53"/>
        <w:gridCol w:w="1513"/>
        <w:gridCol w:w="1473"/>
        <w:gridCol w:w="1253"/>
        <w:gridCol w:w="1373"/>
        <w:gridCol w:w="1333"/>
        <w:gridCol w:w="1273"/>
        <w:gridCol w:w="155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12824,9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4182,9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253"/>
        <w:gridCol w:w="1493"/>
        <w:gridCol w:w="1533"/>
        <w:gridCol w:w="1313"/>
        <w:gridCol w:w="1493"/>
        <w:gridCol w:w="1433"/>
        <w:gridCol w:w="1593"/>
      </w:tblGrid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