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f5ea" w14:textId="a89f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Магжана Жумабаева Северо-Казахстанской области от 12 декабря 2012 года N 563. Зарегистрировано Департаментом юстиции Северо-Казахстанской области 23 января 2013 года N 2102. Утратило силу постановлением акимата района Магжана Жумабаева Северо-Казахстанской области от 24 мая 2013 года N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Магжана Жумабаева Северо-Казахстанской области от 24.05.2013 N 184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Магжана Жумабаева Северо-Казахстанской области Кабдушева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
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района имени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декабря 2012 года N 563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 – электронная государственная услуга) оказывается государственным учреждением «Отдел жилищно-коммунального хозяйства, пассажирского транспорта и автомобильных дорог района имени Магжана Жумабаева Северо-Казахстанской области» (далее – уполномоченный орган/услугодатель), а также на альтернативной основе через центр обслуживания населения (далее - Центр) или веб-портал «электронного правительства» www.e.gov.kz (далее - ПЭП), при условии наличия у Заявителя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фонде», утвержденного постановлением Правительства Республики Казахстан от 8 февраля 2010 года № 76 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 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– это аппаратно–программный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получатель государственной услуги – граждане Республики Казахстан,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Центр (диаграмма № 3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оператора Центра в АРМ ИС Центр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 государственной услуги)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 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УО/Центр.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373"/>
        <w:gridCol w:w="1311"/>
        <w:gridCol w:w="1311"/>
        <w:gridCol w:w="1343"/>
        <w:gridCol w:w="1343"/>
        <w:gridCol w:w="1311"/>
        <w:gridCol w:w="1048"/>
        <w:gridCol w:w="1311"/>
        <w:gridCol w:w="109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мину-та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163"/>
        <w:gridCol w:w="1399"/>
        <w:gridCol w:w="1211"/>
        <w:gridCol w:w="1247"/>
        <w:gridCol w:w="1221"/>
        <w:gridCol w:w="1673"/>
        <w:gridCol w:w="1078"/>
        <w:gridCol w:w="1247"/>
        <w:gridCol w:w="120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ФЛ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ЭЦП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минут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секунд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1166"/>
        <w:gridCol w:w="1209"/>
        <w:gridCol w:w="1209"/>
        <w:gridCol w:w="1147"/>
        <w:gridCol w:w="1137"/>
        <w:gridCol w:w="1115"/>
        <w:gridCol w:w="1073"/>
        <w:gridCol w:w="1052"/>
        <w:gridCol w:w="1115"/>
        <w:gridCol w:w="111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82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электронной государственной услуги через услугодателя </w:t>
      </w:r>
      <w:r>
        <w:drawing>
          <wp:inline distT="0" distB="0" distL="0" distR="0">
            <wp:extent cx="124079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Диаграмма № 3 функционального взаимодействия при оказании электронной государственной услуги через ИС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190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890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842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