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c3e7" w14:textId="3a0c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"Назначение государственной адресной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5 сентября 2012 года N 344. Зарегистрировано Департаментом юстиции Северо-Казахстанской области 14 сентября 2012 года N 1862. Утратило силу - постановлением акимата Мамлютского района Северо-Казахстанской области от 25 декабря 2012 года N 501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постановлением акимата Мамлютского района Северо-Казахстанской области от 25.12.2012 </w:t>
      </w:r>
      <w:r>
        <w:rPr>
          <w:rFonts w:ascii="Times New Roman"/>
          <w:b w:val="false"/>
          <w:i w:val="false"/>
          <w:color w:val="ff0000"/>
          <w:sz w:val="28"/>
        </w:rPr>
        <w:t>N 501</w:t>
      </w:r>
    </w:p>
    <w:bookmarkEnd w:id="0"/>
    <w:bookmarkStart w:name="z3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органами»,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«Назначение государственной адресной социальной помощи».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Мамлютского района Бекшенова Е.М.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Жумагалиев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сентября 2012 года № 344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«Назначение государственной адресной социальной помощи» Общие положения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Электронная государственная услуга оказывается государственным учреждением «Отдел занятости и социальных программ Мамлютского района» (далее – МИО), а также через веб-портал «электронного правительства» (далее – ПЭП) по адресу: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разработана на основании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государственной адресной социальной помощи», утвержденного постановлением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Регламенте «Назначение государственной адресной социальной помощи»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веб-портал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(далее -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(при его наличии, либо его заменяющий РНН и СИК со сроком действия до 31 декабря 2012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 - 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МИО – информационная система местных исполнительных органов/информационная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 НУЦ – информационная система Национального удостоверяющего центра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государственный орган (далее - МИО) – государственное учреждение «Отдел занятости и социальных программ Мамлютского района», непосредственно предоставляющее электронную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региональный шлюз «электронного правительства» - информационная система, обеспечивающая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 (далее –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СФЕ – структурно-функциональные единицы — это ответственные лица уполномоченных органов, структурные подразделения государственных органов и т.п., принимающие участие в оказании электронной услуги на определенной стадии;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– документ, в котором информация представлена в электронно - 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цифровая подпись (далее - ЭЦП)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шлюз «электронного правительства» (далее - ШЭП) - информационная система, предназначенная для интеграции информационных систем «электронного правительства» в рамках реализации электронных услуг.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государственной услуги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при оказании частично автоматизированной электронной государственной услуги МИО, непосредственно предоставляющим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обратиться в МИО для получения услуги имея при себе заявление и оригиналы необходимых документов. Проверка подлинности заявления и документов потребителя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сотрудником МИО ИИН (при его наличии, либо его заменяющий РНН и СИК со сроком действия до 31 декабря 2012 года)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в ИС МИО подлинности данных о зарегистрированном сотруднике МИО через ИИН (при его наличии, либо его заменяющий РНН и СИК со сроком действия до 31 декабря 2012 года)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авторизации в ИС МИО в связи с имеющими нарушениями в данных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сотрудником МИО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требований, а также выбор сотрудником МИО регистрационного свидетельства ЭЦП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подписание посредством ЭЦП сотрудника МИО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 (при его наличии, либо его заменяющий РНН и СИК со сроком действия до 31 декабря 2012 года), указанным в запросе и ИИН (при его наличии, либо его заменяющий РНН и СИК со сроком действия до 31 декабря 2012 года),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(уведомление о назначении государственной адресной социальной помощи, либо мотивированный ответ об отказе в предоставлении государственной услуги). Электронный документ формируется с использованием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выдача сотрудником МИО нарочно или посредством отправки на электронную почту потребителя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(при его наличии, либо его заменяющий РНН и СИК со сроком действия до 31 декабря 2012 года)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(при его наличии, либо его заменяющий РНН и СИК со сроком действия до 31 декабря 2012 года)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(при его наличии, либо его заменяющий РНН и СИК со сроком действия до 31 декабря 2012 года)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 и прикрепление сканированных документов) с учетом ее структуры и форматных требований, а также выбор потребителем регистрационного свидетельства ЭЦП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 (при его наличии, либо его заменяющий РНН и СИК со сроком действия до 31 декабря 2012 года), указанным в запросе и ИИН (при его наличии, либо его заменяющий РНН и СИК со сроком действия до 31 декабря 2012 года),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(уведомление о назначении государственной адресной социальной помощи, либо мотивированный ответ об отказе в предоставлении государственной услуги).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потребителю в случае получения электронной государственной услуги посредством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электронной государственной услуги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документов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электронной государственной услуги: выход в Интернет, наличие ИИН (при его наличии, либо его заменяющий РНН и СИК со сроком действия до 31 декабря 2012 года), авторизация ПЭП, наличие ЭЦП пользователя.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 «Назначение государственной адресной социальной помощи»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2795"/>
        <w:gridCol w:w="3046"/>
        <w:gridCol w:w="3653"/>
        <w:gridCol w:w="26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 потребителя, ввод данных в ИС МИО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сотрудника МИО в системе и заполнение формы запроса на оказания электронной государственной услуги.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запросов в ИС ЦГО для получения данных о потребителе.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 решение)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2752"/>
        <w:gridCol w:w="3814"/>
        <w:gridCol w:w="3156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МИО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 назначении государственной адресной социальной помощи, либо мотивированного отказа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уведомления о назначении государственной адресной социальной помощи, либо мотивированного отказа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сдаче потребителем в уполномоченный орган - в течение семи рабочих дней; акиму сельского округа по месту жительства - не позднее двадцати двух рабочих дней;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2356"/>
        <w:gridCol w:w="3757"/>
        <w:gridCol w:w="3653"/>
        <w:gridCol w:w="2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сотрудником МИО нарочно или посредством отправки на электронную почту потребителя результата электронной государственной услуги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ЭЦП сотрудника МИО выходной документ.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посредством ПЭП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2512"/>
        <w:gridCol w:w="2917"/>
        <w:gridCol w:w="2512"/>
        <w:gridCol w:w="2192"/>
        <w:gridCol w:w="210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потребителя на ПЭП, заполнение формы запроса. Проверка корректности введенных данных для получения электронной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услуги.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в ИС МИО (в случае корректнос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введенных данных).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 (в случае 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(в случае 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данных).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 или формирование сообщения об отказе в запрашиваемой электронной государственной услуге.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(в случае корректности введенных данных).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ПЭП (в случае 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 (в случае 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данных).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2491"/>
        <w:gridCol w:w="2681"/>
        <w:gridCol w:w="2279"/>
        <w:gridCol w:w="2279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адресной социальной помощи, либо 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документа.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«в работе» на ПЭП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уведомления, либо 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 в системе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сдаче потребителем в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 в течение семи рабочих дней; акиму сельского округа по месту жительства - не позднее двадцати двух рабочих дней;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2466"/>
        <w:gridCol w:w="1921"/>
        <w:gridCol w:w="2655"/>
        <w:gridCol w:w="2257"/>
        <w:gridCol w:w="29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та.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Формирование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 статуса оказания услуги на ПЭП.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с выводом выходного документа на ПЭП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возможностью просмотра выходного документа.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выходной документ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 на ПЭП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ция.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документа.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таблице перечисляются действия (функции, процедуры, операции) ПЭП, ИС и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 «Назначение государственной адресной социальной помощи»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8775700" cy="542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75700" cy="542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Рисунок 1. Диаграмма функционального взаимодействия при оказании «частично автоматизированной» электронной государственной услуги через ИС МИО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88011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Рисунок 2. Диаграмма функционального взаимодействия при оказании «частично автоматизированной» электронной государственной услуги через ПЭП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Таблица. Условные обозначения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10153"/>
      </w:tblGrid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46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01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588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</w:p>
        </w:tc>
      </w:tr>
    </w:tbl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государственной адресной социальной помощи»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«качество» и «доступность»_________________________________________________________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государственной адресной социальной помощи»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26100" cy="808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80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5626100" cy="808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80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0" cy="914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540500" cy="909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90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0" cy="981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981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1933"/>
        <w:gridCol w:w="2113"/>
        <w:gridCol w:w="1253"/>
        <w:gridCol w:w="1773"/>
        <w:gridCol w:w="2253"/>
      </w:tblGrid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подсобного хозяйства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измерения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Количесвто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живот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Количесвто (голов)</w:t>
            </w:r>
          </w:p>
        </w:tc>
      </w:tr>
      <w:tr>
        <w:trPr>
          <w:trHeight w:val="30" w:hRule="atLeast"/>
        </w:trPr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7670800" cy="1167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1167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государственной адресной социальной помощи»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Выходная форма положительного ответа (уведомление о назначении государственной адресной социальной помощи) на электронную государственную услугу, предоставляемого потребителю</w:t>
      </w:r>
      <w:r>
        <w:rPr>
          <w:rFonts w:ascii="Times New Roman"/>
          <w:b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277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Уведомления, предоставляемые потребителю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Уведомления поставляются по мере изменения статуса исполнения заявления, либо в случае продления срока оказания услуги. Произвольная строка с текстом уведомления отражается в разделе «Уведомления» в личном кабинете на портале «электронного правительства».</w:t>
      </w:r>
    </w:p>
    <w:bookmarkStart w:name="z3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отрицательного ответа (отказ) на электронную государственную услугу, предоставляемого потребителю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Выходная форма отрицательного ответа предоставляется в произвольной форме в виде письма с текстом обоснования отказа при формировании заключения комиссии.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13400" cy="797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header.xml" Type="http://schemas.openxmlformats.org/officeDocument/2006/relationships/header" Id="rId2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