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1b16" w14:textId="4fa1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5 сентября 2012 года N 347. Зарегистрировано Департаментом юстиции Северо-Казахстанской области 14 сентября 2012 года N 1865. Утратило силу постановлением акимата Мамлютского района Северо-Казахстанской области от 21 мая 2013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Мамлютского района Северо-Казахстанской области от 21.05.2013 N 153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 для материального обеспечения детей-инвалидов, обучающихся и воспитывающихся на дому».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Мамлютского района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 К.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А.Жумагалиев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347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для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обучающихся и воспитывающихся на дому»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«Отдел занятости и социальных программ Мамлютского района (далее - МИО), а также через веб-портал «электронного правительства» (далее –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«Оформление документов для материального обеспечения детей-инвалидов, обучающихся и воспитывающихся на дому»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его наличии либо его заменяющий РНН и СИК со сроком действия до 31 декабря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 (далее - МИО) – государственное учреждение «Отдел занятости и социальных программ Мамлютского района»,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уполномоченный орган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«Отдел занятости и социальных программ Мамлютского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ввода сотрудником МИО ИИН (при его наличии, либо его заменяющий РНН и СИК со сроком действия до 31.12.2012 года);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МИО подлинности данных о зарегистрированном сотруднике МИО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 (при его наличии либо его заменяющий РНН и СИК со сроком действия до 31.12.2012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его наличии либо его заменяющий РНН и СИК со сроком действия до 31 декабря 2012 года)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его наличии, либо его заменяющий РНН и СИК со сроком действия до 31 декабря 2012 года)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ИИН (при его наличии, либо его заменяющий РНН и СИК со сроком действия до 31 декабря 2012 года), авторизация ПЭП, наличие ЭЦП пользователя.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285"/>
        <w:gridCol w:w="3077"/>
        <w:gridCol w:w="3640"/>
        <w:gridCol w:w="23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государственной услуги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запросов в ИС ЦГО для получения данных о 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181"/>
        <w:gridCol w:w="3223"/>
        <w:gridCol w:w="3952"/>
        <w:gridCol w:w="1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обуча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ющихся и вос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питывающихся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обуча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ющихся и вос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питывающихся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10 рабочих дней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2697"/>
        <w:gridCol w:w="4071"/>
        <w:gridCol w:w="2843"/>
        <w:gridCol w:w="27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2473"/>
        <w:gridCol w:w="3713"/>
        <w:gridCol w:w="2074"/>
        <w:gridCol w:w="1864"/>
        <w:gridCol w:w="22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2473"/>
        <w:gridCol w:w="3104"/>
        <w:gridCol w:w="2074"/>
        <w:gridCol w:w="2473"/>
        <w:gridCol w:w="22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обуча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ющихся и вос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10 рабочих дней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2473"/>
        <w:gridCol w:w="1926"/>
        <w:gridCol w:w="2873"/>
        <w:gridCol w:w="2263"/>
        <w:gridCol w:w="28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25984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173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86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книги регистрации граждан, либо справки адресного бюро, либо справки Акима сельского округа (сведения о прописке);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 о наличии счета в банке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 для материального обеспечения детей-инвалидов, обучающихся и воспитывающихся на дому)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