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72c98" w14:textId="3b72c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и установлении дополнительного перечня лиц, относящихся к целевым группам, проживающих на территории Мамлютского района Северо-Казахстанской области,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5 декабря 2012 года N 473. Зарегистрировано Департаментом юстиции Северо-Казахстанской области 15 января 2013 года N 2060. Утратило силу (письмо акимата Мамлютского района Северо-Казахстанской области от 27 января 2014 года N 11.1.2-13/61)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(письмо акимата Мамлютского района Северо-Казахстанской области от 27 января 2014 года N 11.1.2-13/61)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Преамбула в редакции постановления акимата Мамлютского района Северо-Казахстанской области от 21.10.2013 </w:t>
      </w:r>
      <w:r>
        <w:rPr>
          <w:rFonts w:ascii="Times New Roman"/>
          <w:b w:val="false"/>
          <w:i w:val="false"/>
          <w:color w:val="ff0000"/>
          <w:sz w:val="28"/>
        </w:rPr>
        <w:t>N 349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акимат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целевые группы, проживающих на территории Мамлютского района Северо-Казахстанской области, на 2013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лица, состоящие на учете службы пробации уголовно-исполнительной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дополнительный перечень лиц, проживающих на территории Мамлютского района Северо-Казахстанской области, относящихся к целевым группам населения на 2013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 из семей, где нет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безработные лица,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не занимающиеся трудовой деятельностью двенадцать и более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Мамлютского района Северо-Казахстанской области Бекшенова Е.М.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К. Калиев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