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ba03" w14:textId="88ab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Мамлютского района Северо-Казахстанской области от 16 августа 2012 года N 324 "Об утверждении регламентов оказания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25 декабря 2012 года N 501. Зарегистрировано Департаментом юстиции Северо-Казахстанской области 23 января 2013 года N 2105. Утратило силу постановлением акимата Мамлютского района Северо-Казахстанской области от 21 мая 2013 года N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Мамлютского района Северо-Казахстанской области от 21.05.2013 N 153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статьями 21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«Об утверждении регламентов оказания государственных услуг» от 16 августа 2012 года № 324 (зарегистрировано в Реестре государственной регистрации нормативных правовых актов № 1853 от 14 сентября 2012 года, опубликовано в районных газетах от 28 сентября 2012 года «Солтустік жұлдызы» № 37, от 28 сентября 2012 года «Знамя труда» № 40)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государственных пособий семьям, имеющим детей до 18 лет»,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услуг индивидуального помощника для инвалидов первой группы, имеющих затруднение в передвижении, и специалиста жестового языка для инвалидов по слуху»,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предоставления им кресла-коляски»,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инвалидов для обеспечения их санаторно-курортным лечением»,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«Назначение и выплата социальной помощи отдельным категориям нуждающихся граждан по решениям местных представительных органов»,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Форма оказываемой государственной услуги: не автоматизированная.»;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8), 9),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регламент государственной услуги «Выдача справки, подтверждающей принадлежность заявителя (семьи) к получателям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регламент государственной услуги «Выдача направлений лицам на участие в активных формах содействия занятости»;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регламент государственной услуги «Назначение государственной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«Об утверждении регламента электронной государственной услуги «Назначение государственной адресной социальной помощи» от 5 сентября 2012 года № 344 (зарегистрировано в Реестре государственной регистрации нормативных правовых актов № 1862 от 14 сентября 2012 года, опубликовано в районных газетах от 26 октября 2012 года «Знамя труда» № 44, от 19 октября 2012 года «Солтүстік жұлдызы» № 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Мамлютского района Северо–Казахстанской области Бекшенова Е.М.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 К. Калиев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2012 года N 501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«Назначение государственной адресной социальной помощи»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«Назначение государственной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государственное учреждение «Отдел занятости и социальных программ Мамлютского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участковая комиссия -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семей, обратившихся за получением социальной помощи и подготовки заключений.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Мамлютского района Северо-Казахстанской области» (далее - уполномоченный орган), расположенным по адресу: Северо-Казахстанская область, Мамлютский район, г. Мамлютка, улица Гуденко 19, телефон 8(71541)2-21-43.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месту жительства, заявитель обращается за получением государственной услуги к акиму поселка, аула (села), аульного (сельского) округа (далее -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2001 года № 1685 «О мерах по реализации Закона Республики Казахстан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 «Об утверждении Правил исчисления совокупного дохода лица (семьи), претендующего на получение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заявитель, является уведомление о назначении государственной адресной социальной помощи, либо мотивированный ответ об отказе в предоставлении государственной услуги на бумажном носителе.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физическим лицам: гражданам Республики Казахстан, оралманам, беженцам, иностранцам и лицам без гражданства, постоянно проживающим в Республике Казахстан, со среднедушевым доходом, не превышающим черты бедности (далее -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семи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позднее двадцати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органа, акима сельского округа: ежедневно с 9-00 часов до 18-00 часов, с обеденным перерывом с 13-00 до 14-00 часов, кроме выходных (суббота, воскресенье)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помещении уполномоченного органа или акима сельского округа по месту проживания потребителя, где имеются стулья, столы, информационные стенды с образцами заполненных бланков, предусмотрены условия для обслуживания потребителей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сельского округа соответствуют санитарно-эпидемиологическим нормам, требованиям к безопасности зданий, в том числе пожарной безопасности, режим помещений - свободный.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 указанием реквизитов документа, удостоверяющего личность, номер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полученных доходах членов семьи,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наличии личного подсобного хозяйства,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регистрацию по месту жительства заявителя (членов семьи), либо адресная справка, либо справка сельских и/или аульных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социального контракта в случае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 на получение адресной социальной помощи ежеквартально подтверждается представлением документов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уполномоченном органе формы заявлений размещаются на специальной стойке в зале ожидания, либо у сотрудника, принимающего документы. У акима сельского округа формы заявлений находятся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Необходимые для получения государственной услуги заполненная форма заявления и другие документы сдаются ответственному лицу уполномоченного органа или акиму сельского округа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в уполномоченном органе или у акима сельского округа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уведомления о назначении (отказе в назначении) государственной адресной социальной помощи осуществляется при личном посещений потребителя уполномоченного органа или акима сельского округа по месту жительства,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когда среднедушевой доход семьи превышает установленный размер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не зарегистрированным в уполномоченных органах по вопросам занятости,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безработному восстанавливается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квалификации, а трудоспособным гражданам Республики Казахстан - со дня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или аппарата акима аульного (сельского) округа (далее – аппарата акима)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заявления, выдает потребителю талон и передает на рассмотрение руководителю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или аким сельского округа рассматривает документы, налагает резолюцию и направляет документы ответственному исполнителю уполномоченного органа или аппарата акима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уполномоченного органа или аппарата акима формирует дело и передает документы на рассмотрение в участковую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участковая комиссия проводит обследование материального положения потребителя (его семьи), составляет акт о материальном положении семьи и представляет заключение о нуждаемости семьи (далее - заключение)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аким сельского округа передает документы потребителя и заключение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уполномоченного органа оформляет и передает уведомление о назначении государственной адресной социальной помощи либо мотивированный ответ об отказе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руководитель уполномоченного органа подписывает уведомление или мотивированный ответ об отказе и передает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ответственный специалист уполномоченного органа регистрирует в журнале результат оказания государственной услуги, направляет уведомление либо мотивированный ответ об отказе акиму сельского округа или выдает потребителю в случае обращения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аким сельского округа выдает потребителю уведомление либо мотивированный ответ об отказе.</w:t>
      </w:r>
    </w:p>
    <w:bookmarkEnd w:id="8"/>
    <w:bookmarkStart w:name="z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участковая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аппарата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аппарата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является руководитель уполномоченного органа, аким сельского округа, ответственные должностные лица уполномоченного органа, участвующие в оказании государственной услуги, члены участковой комиссии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адресной социальной помощи»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2529"/>
        <w:gridCol w:w="2413"/>
        <w:gridCol w:w="2271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аппарата акима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или аким сельского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 комиссия</w:t>
            </w:r>
          </w:p>
        </w:tc>
      </w:tr>
      <w:tr>
        <w:trPr>
          <w:trHeight w:val="585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акиму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кументами, наложение резолюции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проверка пакета документов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проведение обследования материального положения потребителя (семьи). Подготовка заключения.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входящего номера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специалисту для дальнейшей организации работы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участковую комиссию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заключения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или акиму сельского округа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1 рабочего дня 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5 рабочих дней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2266"/>
        <w:gridCol w:w="1888"/>
        <w:gridCol w:w="1831"/>
        <w:gridCol w:w="2163"/>
        <w:gridCol w:w="17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специалист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</w:tr>
      <w:tr>
        <w:trPr>
          <w:trHeight w:val="585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заключения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и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ключения, 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решения о назначе-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адресной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или об отказе в наз-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начении, 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или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либо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ответа об отказе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журнале результата оказания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услуги, выдача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либо в течение 1 рабочего дня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акиму сельского округа для выдачи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 на подпись 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или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ция, присвоение исходящего номера, выдача результата 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либо в течение 1 рабочего дня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акиму сельского округа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выдаче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или мотиви-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14 рабочих дней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действия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0"/>
        <w:gridCol w:w="2721"/>
        <w:gridCol w:w="2290"/>
        <w:gridCol w:w="2318"/>
        <w:gridCol w:w="1823"/>
      </w:tblGrid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аппарата акима аульного (сельского)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уполномоченного органа или аким сельского округа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талона,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руководителю или акиму сельского округа для рассмотрения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исполнителю для дальнейшей организации работы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проверка пакета документов и направление документов в участковую комиссию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Проведение обследова-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териального положения потребителя (семьи), составление акта о 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териальном положении семьи и направление заключения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номоченный орган или акиму сельского округа 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заключе-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передача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моченный орган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уведомления и передача уведомления потребителю или акиму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уведомления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специалисту уполномоченного органа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заключения, подготовка решения о назначении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адресной социальной помощи и оформление уведомления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 оказания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 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0"/>
        <w:gridCol w:w="2722"/>
        <w:gridCol w:w="2290"/>
        <w:gridCol w:w="2767"/>
        <w:gridCol w:w="1373"/>
      </w:tblGrid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органа или аппарата акима аульного (сельского)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органа или аким сельского округа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исполнитель 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ченного органа или аппарата акима аульного (сельского)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округа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талона,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руководителю или акиму сельского округа для рассмотрения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 и направление ответственно-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специалисту для дальнейшей организации работы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проверка пакета документов и направление документов в участковую комиссию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Проведение обследования материального положения потребителя (семьи), составление акта о материальном положении семьи и направление заключения в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 или акиму сельского округа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5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 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ченный орган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 выдача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потребителю или акиму сельского округа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отказе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заключения,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льтата 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бителю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адресной социальной помощи»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70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2012 года N 501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направлений лицам на участие в активных формах</w:t>
      </w:r>
      <w:r>
        <w:br/>
      </w:r>
      <w:r>
        <w:rPr>
          <w:rFonts w:ascii="Times New Roman"/>
          <w:b/>
          <w:i w:val="false"/>
          <w:color w:val="000000"/>
        </w:rPr>
        <w:t>
содействия занятости»</w:t>
      </w:r>
    </w:p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направлений лицам на участие в активных формах содействия занятости»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физические лица: граждане Республики Казахстан, оралманы, иностранцы и лица без гражданства, постоянно проживающие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«Отдел занятости и социальных программ Мамлютского района Северо-Казахстанской области».</w:t>
      </w:r>
    </w:p>
    <w:bookmarkEnd w:id="17"/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Мамлютского района Северо-Казахстанской области» (далее - уполномоченный орган), расположенный по адресу: Северо-Казахстанская область, Мамлютский район, г. Мамлютка, улица Гуденко 19, телефон 8(71541)2-21-43.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– «Выдача направлений лицам на участие в активных формах содействия занятости»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«Выдачу направлений лицам на молодежную практику»;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«Выдачу направлений лицам на общественные работы»;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«Выдачу направлений лицам для трудоустройства на социальное рабочее место»;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«Выдачу направлений для трудоустройства»;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«Выдачу направлений лицам на профессиональную подготовку, переподготовку и повышение квалификации»;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«Оказание бесплатных услуг лицам в профессиональной ориентации».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стендах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(далее – направление)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Результатом оказываемой государственной услуги «Оказание бесплатных услуг лицам в профессиональной ориентации» является устное информирование (консультирование) получателя государственной услуги о перечне профессий и специальностей, на которые возможно его трудоустройство.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18.00 часов с обеденным перерывом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помещении уполномоченного органа по местожительству получателя государственной услуги. В зале ожидания имеются места для сидения, информационные стенды, где размещена информация, необходимая для оказания государственной услуги, а также средства противопожарной безопасности.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уполномоченного органа соответствует санитарно-эпидемиологическим нормам, требованиям к безопасности зданий, оснащены охранной сигнализацией, режим помещения – свободный.</w:t>
      </w:r>
    </w:p>
    <w:bookmarkEnd w:id="19"/>
    <w:bookmarkStart w:name="z4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0"/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лицам: гражданам Республики Казахстан, оралманам, иностранцам и лицам без гражданства, постоянно проживающим в Республике Казахстан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предоставления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получатель государственной услуги предъявляет: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присвоении социального индивидуального кода;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профессиональную квалификацию (при наличии), а для лица, впервые ищущего работу, но не имеющего профессию (специальность), - документа об образовании.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предоставляют, кроме того, вид на жительство иностранца в Республике Казахстан и удостоверение лица без гражданства с отметкой о регистрации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 предоставляют удостоверение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для получения государственной услуги не предусмотрены.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заявления на получение государственной услуги не заполняются.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обращении в уполномоченный орган все необходимые документы сдаются сотруднику уполномоченного органа, осуществляющего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получателю государственной услуги выдается направление на участие в активных формах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направления осуществляется при личном посещении получателем государственной услуги уполномоченного органа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(за исключением «Выдача направлений для трудоустройства» и «Оказание бесплатных услуг лицам в профессиональной ориентации»).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предъявляет перечень необходимых документов на предоставление государственной услуги ответственному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принимает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органа, ознакамливается, налагает резолюцию и направляет документы главному специалисту уполномоченного органа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оформляет направление либо мотивированный ответ об отказе и передает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направление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в журнале результат оказания государственной услуги и выдает получателю государственной услуги направление либо мотивированный ответ об отказе.</w:t>
      </w:r>
    </w:p>
    <w:bookmarkEnd w:id="21"/>
    <w:bookmarkStart w:name="z5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Ответственными лицами за оказание государственной услуги является руководитель уполномоченного органа,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случае несогласия с результатами государственной услуги потребитель имеет право обратиться в суд в установленные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25"/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в активных формах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занятости»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1"/>
        <w:gridCol w:w="2801"/>
        <w:gridCol w:w="2966"/>
        <w:gridCol w:w="31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Ответственный специалист уполномоченного органа 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органа </w:t>
            </w:r>
          </w:p>
        </w:tc>
      </w:tr>
      <w:tr>
        <w:trPr>
          <w:trHeight w:val="585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уполномоченного органа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документами, наложение резолюции и направление документов главному специалисту для работы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направления либо мотивированно-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ответа об отказе 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входящего номера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либо мотивированный ответ об отказе </w:t>
            </w:r>
          </w:p>
        </w:tc>
      </w:tr>
      <w:tr>
        <w:trPr>
          <w:trHeight w:val="21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3"/>
        <w:gridCol w:w="4032"/>
        <w:gridCol w:w="4365"/>
      </w:tblGrid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Подписывает направление или мотивированный ответ об отказе и направляет ответственному специалисту уполномоченного органа 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в журнале результат оказания государственной услуги и выдает направление либо мотивированный ответ об отказе получателю государственной услуги 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3766"/>
        <w:gridCol w:w="3725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документов в журнале, присваивает входящий номер и передает на рассмотрение руководителю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 и оформляет направление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в журнале и выдает получателю государственной услуги направление 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направление направляет ответственному специалисту уполномоченного органа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3764"/>
        <w:gridCol w:w="3969"/>
      </w:tblGrid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документов в журнале, присваивает входящий номер, и передает на рассмотрение руководителю уполномоченного органа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в журнале и выдает получателю государственной услуги мотивированный ответ об отказе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 Подписывает мотивированный ответ об отказе и направляет ответственному специалисту уполномоченного органа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направлений лицам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в активных формах содействия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занятости»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37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декабря 2012 года N 501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справки, подтверждающей принадлежность заявителя</w:t>
      </w:r>
      <w:r>
        <w:br/>
      </w:r>
      <w:r>
        <w:rPr>
          <w:rFonts w:ascii="Times New Roman"/>
          <w:b/>
          <w:i w:val="false"/>
          <w:color w:val="000000"/>
        </w:rPr>
        <w:t>
(семьи) к получателям адресной социальной помощи»</w:t>
      </w:r>
    </w:p>
    <w:bookmarkStart w:name="z6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9"/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«Выдача справки, подтверждающей принадлежность заявителя (семьи) к получателям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 – 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- физические лица - получатели государственной адресной социальной помощи, которым оказывается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государственное учреждение «Отдел занятости и социальных программ Мамлютского района Северо-Казахстанской области».</w:t>
      </w:r>
    </w:p>
    <w:bookmarkEnd w:id="30"/>
    <w:bookmarkStart w:name="z6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1"/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государственным учреждением «Отдел занятости и социальных программ Мамлютского района Северо-Казахстанской области» (далее - уполномоченный орган), расположенным по адресу: Северо-Казахстанская область, Мамлютский район, г. Мамлютка, улица Гуденко 19, телефон 8(71541)2-21-43.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аульного (сельского) округа (далее –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Полная информация о порядке оказания государственной услуги и необходимых документах располагается на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 (далее – справка),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 и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18.00 часов с обеденным перерывом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помещении уполномоченного органа или акима сельского округа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сельского округа соответствуют санитарно-эпидемиологическим нормам, требованиям к безопасности зданий, в том числе пожарной безопасности, режим помещений – свободный.</w:t>
      </w:r>
    </w:p>
    <w:bookmarkEnd w:id="32"/>
    <w:bookmarkStart w:name="z7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3"/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физическим лицам – получателям государственной адресной социальной помощи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(гражданин Казахстана – копию удостоверения личности (паспорта), иностранцы и лица без гражданства – копию вида на жительство, иностранца в Республике Казахстан или копию удостоверения лица без гражданства с отметкой о регистрации в органах внутренних 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 либо нотариально заверенных копиях, после чего подлинники документов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Форма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размещается на специальной стойке в зале ожидания, либо у сотрудника, принимающего документы. У акима сельского округа форма заявления находится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Необходимые для получения государственной услуги заполненная форма заявления и копия документа, удостоверяющие личность сдаются ответственному лицу уполномоченного органа или акиму сельского округа по местожительству.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обращении получателю государственной услуги выдаются справка, подтверждающая принадлежность получателя государственной услуги (семьи) к получателям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осуществляется при личном посещении получателем государственной услуги уполномоченного органа (акима сельского округа)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Отказ в выдаче справки, подтверждающей принадлежность получателя государственной услуги (семьи) к получателям адресной социальной помощи производится в случае отсутствия сведений об оказании адресной социальной помощи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органе, у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уполномоченный орган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или ответственный специалист аппарата акима аульного (сельского) округа (далее – аппарата акима)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проводит регистрацию заявления и передает на рассмотрение руководителю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или аким сельского округа рассматривает документы, налагает резолюцию и направляет документы главному специалисту уполномоченного органа или главному специалисту аппарата акима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или главный специалист аппарата акима готовит справку, либо мотивированный ответ об отказе и передает на подписание руководителю уполномоченного органа или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или аким сельского округа подписывает справку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или ответственный специалист аппарата акима регистрирует в журнале результат оказания государственной услуги и выдает получателю справку либо мотивированный ответ об отказе.</w:t>
      </w:r>
    </w:p>
    <w:bookmarkEnd w:id="34"/>
    <w:bookmarkStart w:name="z8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5"/>
    <w:bookmarkStart w:name="z8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аппарата акима аульного (сельского)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главный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главный специалист аппарата акима аульного (сельского)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6"/>
    <w:bookmarkStart w:name="z8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7"/>
    <w:bookmarkStart w:name="z8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является руководитель уполномоченного органа, аким сельского округа, ответственные должностные лица уполномоченного органа, участвующие в оказании государственной услуги,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государственной услуги получатель государственной услуги имеет право обратиться в суд в установленные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38"/>
    <w:bookmarkStart w:name="z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уполномоченный орган (акиму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аула (села), аульного (сельского) округа)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(улица, № дома и квартиры,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уд. личности №________ выдано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мне справку о том, что я действительно являюсь получателем государственной адресной социальной помощи в __ квартале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необходима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заявителя)</w:t>
      </w:r>
    </w:p>
    <w:bookmarkStart w:name="z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______________ в том, что он (а) действительно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 квартале 20 ___ г. являлась получателем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следующих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(аким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округа) __________________________</w:t>
      </w:r>
    </w:p>
    <w:bookmarkStart w:name="z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 действий (процедур)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7"/>
        <w:gridCol w:w="3251"/>
        <w:gridCol w:w="2963"/>
        <w:gridCol w:w="31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 или аким сельского округа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органа или главный специалист аппарата акима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уполномоченного органа или акиму сельского округа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документами, наложение резолюции и направление документов главному специалисту для работы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и направление руководителю уполномоченно-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органа или акиму сельского округа для подписания 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входящего номера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Резолюция 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либо мотивированный ответ об отказе </w:t>
            </w:r>
          </w:p>
        </w:tc>
      </w:tr>
      <w:tr>
        <w:trPr>
          <w:trHeight w:val="21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минут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4092"/>
        <w:gridCol w:w="45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справки либо мотивированного ответа об отказе и передача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Регистрация, присвоение исходящего номера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 минут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 минут</w:t>
            </w:r>
          </w:p>
        </w:tc>
      </w:tr>
      <w:tr>
        <w:trPr>
          <w:trHeight w:val="3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3766"/>
        <w:gridCol w:w="3725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 или главный специалист аппарата акима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и передает на рассмотрение руководителю уполномоченного органа или акиму сельского округа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уполномоченного органа или аппарата акима аульного (сельского) округа на исполнение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документов, готовит справку и направляет руководителю уполномоченного органа или акиму сельского округа для подписания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в журнале и выдает получателю справку 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4. Подписывает справку и направляет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3764"/>
        <w:gridCol w:w="3969"/>
      </w:tblGrid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 или ответственный специалист аппарата акима аульного (сельского) округа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 или аким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 или главный специалист аппарата акима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 регистрацию заявления в журнале, присваивает входящий номер на заявление, и передает на рассмотрение руководителю уполномоченного органа или акиму сельского округа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уполномоченного органа или аппарата акима аульного (сельского) округа на исполнение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3.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мотивированный ответ об отказе и направляет руководителю уполномоченного органа или акиму сельского округа для подписания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в журнале и выдает получателю мотивированный ответ об отказе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4. Подписывает мотивированный ответ об отказе и направляет ответственному специалисту уполномоченного органа или аппарата акима аульного (сельского) округа 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</w:t>
      </w:r>
      <w:r>
        <w:br/>
      </w:r>
      <w:r>
        <w:rPr>
          <w:rFonts w:ascii="Times New Roman"/>
          <w:b/>
          <w:i w:val="false"/>
          <w:color w:val="000000"/>
        </w:rPr>
        <w:t>
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6360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