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fa6e" w14:textId="0fdf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29 декабря 2012 года N 536. Зарегистрировано Департаментом юстиции Северо-Казахстанской области 8 февраля 2013 года N 2170. Утратило силу постановлением акимата Мамлютского района Северо-Казахстанской области от 21 мая 2013 года N 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Мамлютского района Северо-Казахстанской области от 21.05.2013 N 153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«Постановка на очередь детей дошкольного возраста (до 7 лет) для направления в детские дошкольные организации».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«Об утверждении регламента электронной государственной услуги «Регистрация детей дошкольного возраста (до 7 лет) для направления в детские дошкольные организации Республики Казахстан» от 5 сентября 2012 года № 345 (зарегистрировано в Реестре государственной регистрации нормативных правовых актов № 1863 от 14 сентября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Мамлютского района Северо-Казахстанской области Бекшенова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 К.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А. Жумагалиев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декабря 2012 года N 536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очередь детей дошкольного возраста (до 7 лет) для направления в детские дошкольные организации»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государственным учреждением «Отдел образования Мамлютского района Северо-Казахстанской области», аппаратами акима аульного (сельского) округа (далее – уполномоченный орган) и через центр обслуживания населения по месту жительства (далее - Центр), а также через веб-портал «электронного правительства» (далее - ПЭП) по адресу: www.e.gov.kz – далее Услугодатели.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очередь детей дошкольного возраста (до 7 лет) для направления в детские дошкольные организации», утвержденного постановлением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Понятия и сокращения, используемые в настоящем Регламенте: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структурно-функциональные единицы (далее - СФЕ) - это ответственные лица уполномоченных органов, структурные подразделения государственных органов и т.п., принимающих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ДДО – детская дошкольная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Центра (далее - ИС Центр)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Центр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уполномоченного органа (далее - ИС УО) - 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(далее - УО) – государственное учреждение «Отдел образования Мамлютского района Северо-Казахстанской области», аппарат акима аульного (сельского) округа,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 - 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  2. Порядок деятельности услугодателя</w:t>
      </w:r>
      <w:r>
        <w:br/>
      </w:r>
      <w:r>
        <w:rPr>
          <w:rFonts w:ascii="Times New Roman"/>
          <w:b/>
          <w:i w:val="false"/>
          <w:color w:val="000000"/>
        </w:rPr>
        <w:t>
по оказанию электронной государственной 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при оказании частично автоматизированной электронной государственной услуги УО,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должен обратиться в УО для получения услуги имея при себе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Проверка подлинности документов получателя государственной услуги специалистом УО.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специалистом УО ИИН и пароля (процесс авторизации) в ИС УО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УО подлинности данных о зарегистрированном специалисте УО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УО в связи с имеющими нарушениями в данных специалиста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специалистом УО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специалиста УО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специалиста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УО. Выдача специалистом УО нарочно или посредством отправки на электронную почту получателя государственной услуги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через Центр (диаграмма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Центра в ИС Центр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Центр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Центр в связи с имеющими нарушениями в данных оператора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Центра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Центра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Центра электронного документа (запроса получателя государственной услуги) через ШЭП/РШЭП в ИС УО и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 и передается в ИС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Центра получателю государственной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получателем государственной услуги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услуги, указанной в настоящем Регламенте, вывод на экран формы запроса для оказания услуги и заполнение получателем государственной услуги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подписание посредством ЭЦП получателя государственной услуги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5 – формирование сообщения об отказе в запрашиваемой электронной государственной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направление подписанного ЭЦП получателя государственной услуги электронного документа (запроса получателя государственной услуги) через ШЭП/РШЭП в ИС УО и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получателю государственной услуги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государственной услуги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УО или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 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2, 3)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получателями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соблюдения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получатель государственной услуги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 выход в Интернет, наличие ИИН, авторизация ПЭП, наличие ЭЦП пользователя.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2471"/>
        <w:gridCol w:w="2261"/>
        <w:gridCol w:w="2072"/>
        <w:gridCol w:w="2871"/>
        <w:gridCol w:w="26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Центра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 действия (процесса, процедуры, операции) и их описание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обращения, проверка подлиннос-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документов получателя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услуги, ввод данных в ИС УО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 УО в системе и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полнение формы запроса на оказания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уведомления о смене статуса запроса из ИС УО в ИС Центра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Формирование уведомления с указанием текущего статуса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запроса с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шие»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2466"/>
        <w:gridCol w:w="2467"/>
        <w:gridCol w:w="2068"/>
        <w:gridCol w:w="2866"/>
        <w:gridCol w:w="25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электронной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выходного документа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запроса в ИС Центра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ДДО, в случае отсутствия мест в ДДО уведомление о постановке на очередь,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 ответ об отказе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 в системе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472"/>
        <w:gridCol w:w="2262"/>
        <w:gridCol w:w="2556"/>
        <w:gridCol w:w="2409"/>
        <w:gridCol w:w="25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специалиста УО.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 статуса оказания услуги в ИС Центр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уведомления о смене статуса в ИС Центра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УО нарочно или 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редством отправки на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тронную почту получателя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результата 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специалиста УО выходной документ. Отправка уведомления о смене статуса в ИС Центр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«завершение исполнения и выдачи выходного документа»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Центра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2540"/>
        <w:gridCol w:w="2286"/>
        <w:gridCol w:w="2095"/>
        <w:gridCol w:w="1734"/>
        <w:gridCol w:w="2074"/>
        <w:gridCol w:w="169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УО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документов получателя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услуги, ввод данных в ИС Центра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 Центра в системе и заполне-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 запроса на оказания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 услуги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 из ИС Центр в ИС УО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номера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 отправка на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ментов, 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работу 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 в системе с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заявления в статусе 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из Центра в ИС УО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запроса в работу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491"/>
        <w:gridCol w:w="2280"/>
        <w:gridCol w:w="2089"/>
        <w:gridCol w:w="2089"/>
        <w:gridCol w:w="2089"/>
        <w:gridCol w:w="14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Центра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твенной услуги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 смене статуса запроса в ИС Центра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«в работе»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ДДО, в случае отсутствия мест в ДДО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 постановке на очередь,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 ответ об отказе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 в системе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«в работе»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 (день приема и день выдачи документов не входит в срок оказания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2486"/>
        <w:gridCol w:w="2105"/>
        <w:gridCol w:w="2085"/>
        <w:gridCol w:w="2085"/>
        <w:gridCol w:w="2085"/>
        <w:gridCol w:w="17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Центра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ЭЦП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 УО.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 смене статуса оказания услуги в ИС Центра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в ИС Центра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оказания услуги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Центра нарочно или посред-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отправ-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на 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ронную почту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госуда-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выходного документа в Центр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 Центр о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ния»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услуги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2489"/>
        <w:gridCol w:w="2277"/>
        <w:gridCol w:w="2087"/>
        <w:gridCol w:w="2087"/>
        <w:gridCol w:w="2088"/>
        <w:gridCol w:w="172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УО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получателя государственной услуги на ПЭП, заполнение формы запроса, проверка корректности введенных данных для получения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 в ИС УО и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 Центр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введенных данных)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номера заявлению и 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статусе «поступившие» (в случае корректности введенных данных)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пившие» с ПЭП в ИС Центр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(в случае 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 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успешном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запроса или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сообщения об отказе в запрашива-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емой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ПЭП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в работу (в случае 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 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491"/>
        <w:gridCol w:w="2280"/>
        <w:gridCol w:w="2089"/>
        <w:gridCol w:w="2089"/>
        <w:gridCol w:w="2089"/>
        <w:gridCol w:w="14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«в работе» на ПЭП и ИС Центра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«в работе»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мления и стату-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ДДО, в случае отсутствия мест в ДДО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 постановке на очередь,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 в системе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2492"/>
        <w:gridCol w:w="2280"/>
        <w:gridCol w:w="2090"/>
        <w:gridCol w:w="2090"/>
        <w:gridCol w:w="2091"/>
        <w:gridCol w:w="14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ЭЦП 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 УО.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оказания услуги на ПЭП и ИС Центр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с выводом выходного документа на ПЭП и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 смене статуса в ИС Центра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оказания услуги с возможностью просмотра выходного документа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мления о 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услуги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выходной документ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 выходным документом на ПЭП, и смены статуса в ИС Центра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124460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1. Диаграмма функционального взаимодействия при оказании «частично автоматизированной» электронной государственной услуги через ИС УО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5476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2. Диаграмма функционального взаимодействия при оказании «частично автоматизированной» электронной государственной услуги через ИС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4460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3. Диаграмма функционального взаимодействия при оказании «частично автоматизированной» электронной государственной услуги через ПЭП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423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94700" cy="914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(направление в ДДО)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69300" cy="914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693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уведомления о регистрации ребенка дошкольного возраста</w:t>
      </w:r>
      <w:r>
        <w:br/>
      </w:r>
      <w:r>
        <w:rPr>
          <w:rFonts w:ascii="Times New Roman"/>
          <w:b/>
          <w:i w:val="false"/>
          <w:color w:val="000000"/>
        </w:rPr>
        <w:t>
для направления в дошкольную организацию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518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