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fbb9" w14:textId="bbff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Кызыласкерского сельского округа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Кызыласкерского сельского округа Мамлютского района Северо-Казахстанской области от 15 ноября 2012 года N 9. Зарегистрировано Департаментом юстиции Северо-Казахстанской области 26 ноября 2012 года N 1970.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Кызыласкерского сельского округа Мамлютского района Северо-Казахстанской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Кызыласкерского сельского округа, аким Кызыласкерского сельского округа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составных частей населенных пунктов в Кызыласкерском сельском округе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"Мамлютский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культуры, развития языков,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К.Шеримбетов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"Мамлютский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К.Кенжибаев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Кызыласкерского сельского округа Мамлютского района Северо-Казахстанской области от 15 октября 2012 года № 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Кызыласкерского сельского округа Мамлютского района Северо-Казахстанской области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Кызыласкер: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- улица Мира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- улица Пушкина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- переулок Шухова 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- переулок Абая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- переулок Озерный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- улица М. Жумабаева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седьмая - улица В. Скачкова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восьмая – улица Лесная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девятая - улица Новая</w:t>
      </w:r>
    </w:p>
    <w:bookmarkEnd w:id="14"/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Раздольное: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- улица Новая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- улица Школьная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- улица Победы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- улица Полевая 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- улица Мира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- улица Мичурина</w:t>
      </w:r>
    </w:p>
    <w:bookmarkEnd w:id="21"/>
    <w:bookmarkStart w:name="z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Степное: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- улица Новая 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- улица Озерная 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- улица Школьная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- улица Полевая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