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2a2741" w14:textId="02a274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электронной государственной услуги "Назначение государственной адресной социальной помощи"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Тайыншинского района Северо-Казахстанской области от 1 августа 2012 года N 516. Зарегистрировано Департаментом юстиции Северо-Казахстанской области 31 августа 2012 года N 13-11-241. Утратило силу - постановлением акимата Тайыншинского района Северо-Казахстанской области от 1 октября 2012 года N 709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- постановлением акимата Тайыншинского района Северо-Казахстанской области от 01.10.2012 года N 709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№ 107 «Об административных процедурах»,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апреля 2011 года № 394 «Об утверждении стандартов государственных услуг в сфере социальной защиты, оказываемых местными исполнительными органами» акимат Тайыншинского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электронной государственной услуги «Назначение государственной адресной социальной помощи».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Контроль за исполнением настоящего постановления возложить на заместителя акима Тайыншинского района Северо-Казахстанской области Жарова Е.К.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И. Турков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Министр транспорта и коммуникаций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А. Жумагалиев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Тайыншинского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 августа 2012 года № 516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электронной государственной услуги «Назначение государственной адресной социальной помощи»</w:t>
      </w:r>
    </w:p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Электронная государственная услуга оказывается государственным учреждением «Отдел занятости и социальных программ Тайыншинского района Северо-Казахстанской области», а также через веб-портал «электронного правительства» (далее – МИО) по адресу: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www.e.gov.kz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Электронная государственная услуга разработана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«Назначение государственной адресной социальной помощи», утвержденного постановлением Правительства Республики Казахстан от 7 апреля 2011 года № 394 «Об утверждении стандартов государственных услуг в сфере социальной защиты, оказываемых местными исполнительными органами» (далее -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Форма оказываемой государственной услуги: частично автоматизированная (электронная государственная услуга, содержащая медиа-разрывы).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Вид оказания электронной государственной услуги: транзакционная.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В настоящем 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«Назначение государственной адресной социальной помощи» (далее - Регламент)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информационная система (далее - ИС) – система, предназначенная для хранения, обработки, поиска, распространения, передачи и предоставления информации с применением аппаратно-программного комплекса;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индивидуальный идентификационный номер (далее - ИИН) – уникальный номер, формируемый для физического лица, в том числе индивидуального предпринимателя, осуществляющего деятельность в виде личного предпринимательства;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местный исполнительный орган (далее - МИО) - коллегиальный исполнительный орган, возглавляемый акимом Тайыншинского района, осуществляющий в пределах своей компетенции местное государственное управление и самоуправление на соответствующей территории;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ИС МИО – информационная система местных исполнительных органов/информационная система «Региональный шлюз, как подсистема шлюза «электронного правительства» Республики Казахстан, в части автоматизированного рабочего места сотрудника местного исполнительного органа;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СФЕ – структурно-функциональные единицы - это ответственные лица уполномоченных органов, структурные подразделения государственных органов, принимающие участие в оказании электронной услуги на определенной стадии;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медиа-разрыв – чередование бумажного и электронного документооборота в процессе оказания услуг, когда необходимы преобразования документов из электронной формы в бумажную или наоборот;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потребитель – физические лица: граждане Республики Казахстан, оралманы, беженцы, иностранцы и лица без гражданства, постоянно проживающие в Республике Казахстан, со среднедушевым доходом, не превышающим черты бедности;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транзакционная услуга - услуга по предоставлению пользователям электронных информационных ресурсов, требующая взаимного обмена информацией с применением электронной цифровой подписи;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ИС НУЦ – информационная система Национального удостоверяющего центра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участковая комиссия – специальная комиссия, создаваемая решением акимов соответствующих административно-территориальных единиц для проведения обследования материального положения лиц (семей), обратившихся за адресной социальной помощью;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электронная цифровая подпись (далее - ЭЦП) — набор электронных цифровых символов, созданный средствами электронной цифровой подписи и подтверждающий достоверность электронного документа, его принадлежность и неизменность содержания;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электронные государственные услуги – государственные услуги, оказываемые в электронной форме с применением информационных технологий;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электронный документ – документ, в котором информация представлена в электронно-цифровой форме и удостоверена посредством электронной цифровой подписи;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шлюз «электронного правительства» (далее - ШЭП) - информационная система, предназначенная для интеграции информационных систем «электронного правительства» в рамках реализации электронных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15) региональный шлюз «электронного правительства» - информационная система, обеспечивающая информационное взаимодействие между внутренними системами/подсистемами услугодателя и внешними информационными системами, участвующими в процессе оказания электронных услуг услугодателя (далее – РШЭП);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16) веб-портал «электронного правительства» (далее - ПЭП) - информационная система, представляющая собой единое окно доступа ко всей консолидированной правительственной информации, включая нормативную правовую базу, и к электронным государственным услугам. </w:t>
      </w:r>
    </w:p>
    <w:bookmarkEnd w:id="4"/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деятельности услугодателя по оказанию государственной услуги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6. Пошаговые действия и решения услугодателя при оказании частично автоматизированной электронной государственной услуги МИО, непосредственно предоставляющим данную электронную государственную услугу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(рисунок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потребитель должен обратиться в МИО для получения услуги имея при себе заявление и оригиналы необходимых документов. Проверка подлинности заявления и документов потребителя сотрудником МИО;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процесс 1 – процесс ввода сотрудником МИО ИИН и пароля (процесс авторизации) в ИС МИО для оказания электронной государственной услуги;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условие 1 - проверка в ИС МИО подлинности данных о зарегистрированном сотруднике МИО через ИИН и пароль;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процесс 2 - формирование сообщения об отказе в авторизации в ИС МИО в связи с имеющими нарушениями в данных сотрудника МИО;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процесс 3 - выбор сотрудником МИО услуги, указанной в настоящем 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, вывод на экран формы запроса для оказания услуги и заполнение формы (ввод данных и прикрепление сканированных документов) с учетом ее структуры и форматных требований, а также выбор сотрудником МИО регистрационного свидетельства ЭЦП для подписания;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процесс 4 - подписание посредством ЭЦП сотрудника МИО заполненной формы (введенных данных, прикрепленных сканированных документов) запроса на оказание электронной государственной услуги;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условие 2 – проверка соответствия идентификационных данных (между ИИН, указанным в запросе и ИИН, указанным в регистрационном свидетельстве ЭЦП), срока действия регистрационного свидетельства ЭЦП и отсутствия в списке отозванных (аннулированных) регистрационных свидетельств ИС МИО;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процесс 5 - формирование сообщения об отказе в запрашиваемой электронной государственной услуге в связи с не подтверждением подлинности ЭЦП сотрудника МИО;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процесс 6 – обработка электронной государственной услуги сотрудником МИО;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процесс 7 – формирование сотрудником МИО результата оказания электронной государственной услуги. Электронный документ формируется с использованием ЭЦП сотрудника МИО;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11) процесс 8 – выдача сотрудником МИО нарочно или посредством отправки на электронную почту потребителя результата электронной государственной услуги (уведомление о назначении государственной адресной социальной помощи, либо мотивированный ответ об отказе в предоставлении государственной услуги).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Пошаговые действия и решения услугодателя через ПЭП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(рисунок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потребитель осуществляет регистрацию на ПЭП с помощью ИИН и пароля (осуществляется для незарегистрированных потребителей на ПЭП);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процесс 1 – процесс ввода потребителем ИИН и пароля (процесс авторизации) на ПЭП для получения электронной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условие 1 – проверка на ПЭП подлинности данных о зарегистрированном потребителе через ИИН и пароль;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процесс 2 – формирование ПЭП сообщения об отказе в авторизации в связи с имеющими нарушениями в данных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процесс 3 – выбор потребителем услуги, указанной в настоящем Регламенте, вывод на экран формы запроса для оказания услуги и заполнение потребителем формы (ввод данных и прикрепление сканированных документов) с учетом ее структуры и форматных требований, а также выбор потребителем регистрационного свидетельства ЭЦП для подписания;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процесс 4 – подписание посредством ЭЦП потребителя заполненной формы (введенных данных, прикрепленных сканированных документов) запроса на оказание электронной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условие 2 – проверка соответствия идентификационных данных (между ИИН, указанным в запросе и ИИН, указанным в регистрационном свидетельстве ЭЦП), срока действия регистрационного свидетельства ЭЦП и отсутствия в списке отозванных (аннулированных) регистрационных свидетельств ПЭП;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процесс 5 – формирование сообщения об отказе в запрашиваемой электронной государственной услуге в связи с не подтверждением подлинности ЭЦП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процесс 6 – направление подписанного ЭЦП потребителя электронного документа (запроса потребителя) через ШЭП/РШЭП в ИС МИО и обработка электронной государственной услуги сотрудником МИО;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процесс 7 – формирование сотрудником МИО результата оказания электронной государственной услуги (уведомление о назначении государственной адресной социальной помощи, либо мотивированный ответ об отказе в предоставлении государственной услуги). Электронный документ формируется с использованием ЭЦП сотрудника МИО и передается в личный кабинет на ПЭП.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В </w:t>
      </w:r>
      <w:r>
        <w:rPr>
          <w:rFonts w:ascii="Times New Roman"/>
          <w:b w:val="false"/>
          <w:i w:val="false"/>
          <w:color w:val="000000"/>
          <w:sz w:val="28"/>
        </w:rPr>
        <w:t>приложении 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представлены экранные формы заполнения запроса и форма заявления на электронную государственную услугу, предоставляемые потребителю в случае получения электронной государственной услуги посредством ПЭП.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Способ проверки получателем статуса исполнения запроса по электронной государственной услуге: на портале «электронного правительства» в разделе «История получения».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Необходимую информацию и консультацию по оказанию электронной государственной услуги можно получить по телефону саll–центра ПЭП: (1414).</w:t>
      </w:r>
    </w:p>
    <w:bookmarkEnd w:id="6"/>
    <w:bookmarkStart w:name="z16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взаимодействия в процессе оказания электронной государственной услуги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11. В процессе оказания государственной услуги задействованы следующие структурно-функциональные единицы (далее -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МИО.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Текстовое табличное описание последовательности и взаимодействие административных действий (процедур) каждой СФЕ с указанием срока выполнения каждого административного действия (процедуры)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Диаграмма, отражающая взаимосвязь между логической последовательностью действий (в процессе оказания электронной государственной услуги) структурных подразделений государственных органов, государственных учреждений или иных организаций в соответствии с их описаниями,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Формы, шаблоны бланков в соответствии с которыми должен быть представлен результат оказания электронной государственной услуги, в том числе с указанием правил форматно-логического контроля, включая формы уведомлений, писем и напоминаний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приложениях 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Результаты оказания электронной государственной услуги потребителям измеряются показателями качества и доступности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Требования, предъявляемые к процессу оказания электронной государственной услуги потребителям: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соблюдение конституционных прав и свобод человека;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соблюдение законности при исполнении служебного долга;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вежливость;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предоставление исчерпывающей и полной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защита и конфиденциальность документов физических и юридических лиц.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Технические условия оказания электронной государственной услуги: выход в Интернет, наличие ИИН, авторизация ПЭП, наличие ЭЦП пользователя.</w:t>
      </w:r>
    </w:p>
    <w:bookmarkEnd w:id="8"/>
    <w:bookmarkStart w:name="z2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электронной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услуги «Назначение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адресной социальной помощи»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1. Описание действий посредством МИО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2826"/>
        <w:gridCol w:w="2848"/>
        <w:gridCol w:w="3207"/>
        <w:gridCol w:w="289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Действия основного процесса (хода, потока работ) 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СФЕ, ИС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РШЭП (ШЭП)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 подлинности заявления и документов потребителя, ввод данных в ИС МИО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Авторизация сотрудника МИО в системе и заполнение формы запроса на оказания электронной государственной услуги. 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Маршрутизация запросов в ИС ЦГО для получения данных о потребителе. 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но-распоряди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тельное решение)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заявления и документов на получения услуги.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запроса с присвоением номера заявлению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Маршрутизация запроса. 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15 минут.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минуты.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минуты.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6"/>
        <w:gridCol w:w="2775"/>
        <w:gridCol w:w="3281"/>
        <w:gridCol w:w="3683"/>
        <w:gridCol w:w="197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Действия основного процесса (хода, потока работ) 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СФЕ, ИС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МИО 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РШЭП (ШЭП)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Исполнение запроса. Принятие решения о назначении государственной адресной социальной помощи 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Формирование выходного документа. 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но-распоряди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тельное решение)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уведомления о назначении государственной адресной социальной помощи, либо мотивированного отказа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выходного документа в системе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сдаче в уполномоченный орган - в течение 7 рабочих дней; акиму сельского округа по месту жительства – не позднее двадцати двух рабочих дней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минуты.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6"/>
        <w:gridCol w:w="2732"/>
        <w:gridCol w:w="3323"/>
        <w:gridCol w:w="3681"/>
        <w:gridCol w:w="20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Действия основного процесса (хода, потока работ) 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СФЕ, ИС</w:t>
            </w:r>
          </w:p>
        </w:tc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МИО 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ШЭП (РШЭП)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выходного документа.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Подписание выходного документа ЭЦП сотрудника МИО. 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сотрудником МИО нарочно или посредством отправки на электронную почту потребителя результата электронной государственной услуги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Подписанный ЭЦП сотрудника МИО выходной документ. 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минуты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минуты.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2. Описание действий посредством ПЭП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8"/>
        <w:gridCol w:w="2609"/>
        <w:gridCol w:w="2694"/>
        <w:gridCol w:w="2503"/>
        <w:gridCol w:w="1886"/>
        <w:gridCol w:w="210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after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Действия основного процесса (хода, потока работ) 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СФЕ, ИС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РШЭП (ШЭП)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МИО 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Авторизация потребителя на ПЭП, заполнение формы запроса. Проверка корректности введенных данных для получения электронной государствен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услуги. 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 запроса в ИС МИО (в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случае кор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данных). 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номе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 заяв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лению (в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случае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данных).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испол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нение (в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случае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данных).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но-распоряди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тельное решение)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уведомления об успешном формировании запроса или формирование сообщения об отказе в зап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рашиваемой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услуге.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 запроса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случае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корректнос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 введен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данных)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Отправка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 (в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случае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данных)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работу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случае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данных)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15 минут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2"/>
        <w:gridCol w:w="2668"/>
        <w:gridCol w:w="2711"/>
        <w:gridCol w:w="1984"/>
        <w:gridCol w:w="2540"/>
        <w:gridCol w:w="2135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СФЕ, ИС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МИО 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ШЭП (РШЭП)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Исполнение запроса. Принятие решения о назначении государст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венной адресной социальной помощи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вы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 уведом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ления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статуса «в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работе»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ПЭП 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туса «в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работе»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но-распоряди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тельное решение)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уведомления, либо мотиви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рованного отказа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вы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системе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туса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сдаче потребителем в уполномо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ченный орган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рабочих дней;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акиму сельского округа по месту жительства – не позднее двадцати двух рабочих дней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минуты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минуты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минуты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4"/>
        <w:gridCol w:w="2661"/>
        <w:gridCol w:w="1800"/>
        <w:gridCol w:w="2661"/>
        <w:gridCol w:w="2360"/>
        <w:gridCol w:w="2534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СФЕ, ИС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МИО 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ШЭП (РШЭП)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</w:tr>
      <w:tr>
        <w:trPr>
          <w:trHeight w:val="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выходно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кумента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выходного документа ЭЦП сотрудни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 МИО.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смене 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туса оказа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ПЭП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 уве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домления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статуса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выводом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ПЭП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заверше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нии оказа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возмож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просмотра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</w:t>
            </w:r>
          </w:p>
        </w:tc>
      </w:tr>
      <w:tr>
        <w:trPr>
          <w:trHeight w:val="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но-распоряди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решение)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выходной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Отправка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выходным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ПЭП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</w:t>
            </w:r>
          </w:p>
        </w:tc>
      </w:tr>
      <w:tr>
        <w:trPr>
          <w:trHeight w:val="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</w:tr>
      <w:tr>
        <w:trPr>
          <w:trHeight w:val="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данной таблице перечисляются действия (функции, процедуры, операции) ПЭП, ИС и всех СФЕ с указанием форм завершения, сроков исполнения и указанием номеров последующих действий в технологической цепочке процесса оказания электронной государственной услуги.</w:t>
      </w:r>
    </w:p>
    <w:bookmarkStart w:name="z2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электронной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услуги «Назначение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адресной социальной помощи»</w:t>
      </w:r>
    </w:p>
    <w:bookmarkEnd w:id="10"/>
    <w:p>
      <w:pPr>
        <w:spacing w:after="0"/>
        <w:ind w:left="0"/>
        <w:jc w:val="both"/>
      </w:pPr>
      <w:r>
        <w:drawing>
          <wp:inline distT="0" distB="0" distL="0" distR="0">
            <wp:extent cx="8039100" cy="5105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039100" cy="510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Рисунок 1. Диаграмма функционального взаимодействия при оказании «частично автоматизированной» электронной государственной услуги через ИС МИО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8089900" cy="5372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089900" cy="537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Рисунок 2. Диаграмма функционального взаимодействия при оказании «частично автоматизированной» электронной государственной услуги через ПЭП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Таблица. Условные обозначения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53"/>
        <w:gridCol w:w="9353"/>
      </w:tblGrid>
      <w:tr>
        <w:trPr>
          <w:trHeight w:val="705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508000" cy="508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8000" cy="5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Сообщение начальное</w:t>
            </w:r>
          </w:p>
        </w:tc>
      </w:tr>
      <w:tr>
        <w:trPr>
          <w:trHeight w:val="3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495300" cy="495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Сообщение завершающее</w:t>
            </w:r>
          </w:p>
        </w:tc>
      </w:tr>
      <w:tr>
        <w:trPr>
          <w:trHeight w:val="3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495300" cy="495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Сообщение промежуточное</w:t>
            </w:r>
          </w:p>
        </w:tc>
      </w:tr>
      <w:tr>
        <w:trPr>
          <w:trHeight w:val="3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508000" cy="508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8000" cy="5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Простые события завершающие</w:t>
            </w:r>
          </w:p>
        </w:tc>
      </w:tr>
      <w:tr>
        <w:trPr>
          <w:trHeight w:val="3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508000" cy="508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8000" cy="5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Ошибка</w:t>
            </w:r>
          </w:p>
        </w:tc>
      </w:tr>
      <w:tr>
        <w:trPr>
          <w:trHeight w:val="3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469900" cy="469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9900" cy="469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События-таймеры</w:t>
            </w:r>
          </w:p>
        </w:tc>
      </w:tr>
      <w:tr>
        <w:trPr>
          <w:trHeight w:val="3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800100" cy="5207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520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Информационная система </w:t>
            </w:r>
          </w:p>
        </w:tc>
      </w:tr>
      <w:tr>
        <w:trPr>
          <w:trHeight w:val="3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787400" cy="546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7400" cy="546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Процесс</w:t>
            </w:r>
          </w:p>
        </w:tc>
      </w:tr>
      <w:tr>
        <w:trPr>
          <w:trHeight w:val="3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787400" cy="546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7400" cy="546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Условие</w:t>
            </w:r>
          </w:p>
        </w:tc>
      </w:tr>
      <w:tr>
        <w:trPr>
          <w:trHeight w:val="3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901700" cy="152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7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Поток сообщений</w:t>
            </w:r>
          </w:p>
        </w:tc>
      </w:tr>
      <w:tr>
        <w:trPr>
          <w:trHeight w:val="3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117600" cy="241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7600" cy="24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Поток управления</w:t>
            </w:r>
          </w:p>
        </w:tc>
      </w:tr>
      <w:tr>
        <w:trPr>
          <w:trHeight w:val="3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558800" cy="419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80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Электронный документ, представляемый конечному потребителю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Типовое оформление диаграммы приведено в графической нотации BPMN 1.2, используемой для моделирования бизнес-процессов. Моделирование в BPMN осуществляется посредством диаграмм с небольшим числом графических элементов. Это помогает потребителям быстро понимать логику процесса. Выделяют четыре основные категории элементов: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объекты потока управления: события, действия и логические операторы;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соединяющие объекты: поток управления, поток сообщений и ассоциации;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роли: пулы и дорожки;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артефакты: данные, группы и текстовые аннотации.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Элементы этих четырҰх категорий позволяют строить диаграммы бизнес процессов. Для повышения выразительности модели спецификация разрешает создавать новые типы объектов потока управления и артефактов, которые должны быть приведены в разделе «Примечания».</w:t>
      </w:r>
    </w:p>
    <w:bookmarkStart w:name="z2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электронной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услуги «Назначение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адресной социальной помощи»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анкеты для определения показателей электронной государственной услуги: «качество» и «доступность»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(наименование услуги)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 1. Удовлетворены ли Вы качеством процесса и результатом оказания электронной государственной услуги?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не удовлетворен;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частично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удовлетворен.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2. Удовлетворены ли Вы качеством информации о порядке оказания электронной государственной услуги?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не удовлетворен;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частично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удовлетворен.</w:t>
      </w:r>
    </w:p>
    <w:bookmarkStart w:name="z2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электронной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услуги «Назначение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адресной социальной помощи»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Экранная форма заявления на электронную государственную услугу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5626100" cy="8089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626100" cy="808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drawing>
          <wp:inline distT="0" distB="0" distL="0" distR="0">
            <wp:extent cx="6477000" cy="9144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477000" cy="9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drawing>
          <wp:inline distT="0" distB="0" distL="0" distR="0">
            <wp:extent cx="6604000" cy="9093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604000" cy="909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drawing>
          <wp:inline distT="0" distB="0" distL="0" distR="0">
            <wp:extent cx="6985000" cy="9817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985000" cy="981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2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электронной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услуги «Назначение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адресной социальной помощи»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Выходная форма положительного ответа (уведомление о назначении государственной адресной социальной помощи) на электронную государственную услугу, предоставляемого потребителю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5727700" cy="8001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800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Уведомления, предоставляемые потребителю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Уведомления поставляются по мере изменения статуса исполнения заявления, либо в случае продления срока оказания услуги. Произвольная строка с текстом уведомления отражается в разделе «Уведомления» в личном кабинете на портале «электронного правительства».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Выходная форма отрицательного ответа (отказ) на электронную государственную услугу, предоставляемого потребителю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Выходная форма отрицательного ответа предоставляется в произвольной форме в виде письма с текстом обоснования отказа при формировании заключения комиссии.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5613400" cy="797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613400" cy="797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2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abstractNum w:abstractNumId="1">
    <w:multiLevelType w:val="multilevel"/>
    <w:lvl w:ilvl="0">
      <w:start w:val="1"/>
      <w:numFmt w:val="decimal"/>
      <w:lvlText w:val="%1"/>
      <w:lvlJc w:val="left"/>
      <w:pPr>
        <w:ind w:left="960" w:hanging="360"/>
      </w:pPr>
    </w:lvl>
  </w:abstractNum>
  <w:num w:numId="1">
    <w:abstractNumId w:val="1"/>
  </w:num>
</w:numbering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media/document_image_rId16.jpeg" Type="http://schemas.openxmlformats.org/officeDocument/2006/relationships/image" Id="rId16"/><Relationship Target="media/document_image_rId17.jpeg" Type="http://schemas.openxmlformats.org/officeDocument/2006/relationships/image" Id="rId17"/><Relationship Target="media/document_image_rId18.jpeg" Type="http://schemas.openxmlformats.org/officeDocument/2006/relationships/image" Id="rId18"/><Relationship Target="media/document_image_rId19.jpeg" Type="http://schemas.openxmlformats.org/officeDocument/2006/relationships/image" Id="rId19"/><Relationship Target="media/document_image_rId20.jpeg" Type="http://schemas.openxmlformats.org/officeDocument/2006/relationships/image" Id="rId20"/><Relationship Target="media/document_image_rId21.jpeg" Type="http://schemas.openxmlformats.org/officeDocument/2006/relationships/image" Id="rId21"/><Relationship Target="media/document_image_rId22.jpeg" Type="http://schemas.openxmlformats.org/officeDocument/2006/relationships/image" Id="rId22"/><Relationship Target="media/document_image_rId23.jpeg" Type="http://schemas.openxmlformats.org/officeDocument/2006/relationships/image" Id="rId23"/><Relationship Target="header.xml" Type="http://schemas.openxmlformats.org/officeDocument/2006/relationships/header" Id="rId2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