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cadc" w14:textId="6b5c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24 сентября 2012 года N 690. Зарегистрировано Департаментом юстиции Северо-Казахстанской области 25 октября 2012 года N 1915.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 Алданазарову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И. Турков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690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физической культуры и спорта Тайыншинского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физической культуры и спорта Тайыншинского района Северо-Казахстанской области» (далее – местный исполнительный орган) через отдел по Тайыншинскому району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www.ofks-tsh.sko.kz,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государственную услугу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3208"/>
        <w:gridCol w:w="3912"/>
        <w:gridCol w:w="3190"/>
      </w:tblGrid>
      <w:tr>
        <w:trPr>
          <w:trHeight w:val="1095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Тайыншинского района Северо-Казахстан-ской области»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8(71536)2-36-89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0"/>
        <w:gridCol w:w="3199"/>
        <w:gridCol w:w="3801"/>
        <w:gridCol w:w="3080"/>
      </w:tblGrid>
      <w:tr>
        <w:trPr>
          <w:trHeight w:val="915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208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8(71536)2-36-09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 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 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 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  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 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 работников организаций физической культуры и спорта 1. Тренер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_____________________________________________________________________Квалификационная 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03"/>
        <w:gridCol w:w="2134"/>
        <w:gridCol w:w="2135"/>
        <w:gridCol w:w="2372"/>
        <w:gridCol w:w="2198"/>
        <w:gridCol w:w="1367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7668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