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b096" w14:textId="05eb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26 июня 2012 года N 466 "Об утверждении регламентов государственных услуг, оказываемых аппаратами акимов сельских (аульных) округов и города Тайынши Тайыншинского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21 ноября 2012 года N 858. Зарегистрировано Департаментом юстиции Северо-Казахстанской области 21 декабря 2012 года N 2013. Утратило силу постановлением акимата Тайыншинского района Северо-Казахстанской области от 24 мая 2013 года N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Тайыншинского района Северо-Казахстанской области от 24.05.2013 N 233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2012 года № 1223 «О внесении изменения в постановление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</w:t>
      </w:r>
      <w:r>
        <w:rPr>
          <w:rFonts w:ascii="Times New Roman"/>
          <w:b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Тайыншинского района 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«Об утверждении регламентов государственных услуг, оказываемых аппаратами акимов сельских (аульных) округов и города Тайынши Тайыншинского района» от 26 июня 2012 года № 466 (зарегистрировано в Государственном реестре нормативных правовых актов Республики Казахстан № 13-11-238 от 27 июля 2012 года, опубликовано в газетах от 14 сентября 2012 года «Тайынша таңы» № 44, от 14 сентября 2012 года «Тайыншинские вести» № 44)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хозяйства», утвержденный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акима 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Е. Жаров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ноября 2012 года N 858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июня 2012 года N 466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справок о наличии личного подсобного хозяйства» (далее – государственная услуга) оказывается аппаратами акимов аульных (сельских) округов (далее – МИО), а также отделом по Тайыншинскому району Филиала республиканского государственного предприятия «Центр обслуживания населения» по Северо-Казахстанской области на альтернативной основе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размещены на интернет-ресурсе МИО,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информация о порядке оказания государственной услуги может быть предоставлена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19.00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Здание Центра оборудовано входом с пандусами, предназначенными для доступа людей с ограниченными физическими возможностями.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Центре бланки заявлений, утвержденной формы, размещаются на специальной стойке в зале ожидания,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Центре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 пункте 11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Центре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обращения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МИО принимает и регистрирует устное обращение, сверяет оригинал документа, удостоверяющего личность с копией, возвращает оригинал документа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МИО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МИО регистрирует справку либо мотивированный ответ об отказе в предоставлении государственной услуги в журнале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МИО принимает документы из Центра,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МИО регистрирует справку, либо мотивированный ответ об отказе в предоставлении услуги МИО и направляет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государственной услуги.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справок о наличии личного подсобного хозяйства»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4333"/>
        <w:gridCol w:w="4195"/>
        <w:gridCol w:w="3865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Абайского сельского округа Тайыншинского района Северо-Казахстанской области»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Карагаш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76-7-85,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76-7-85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abaiakimat@mail.ru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Алаботинского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Аккудук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75-1-97,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75-1-97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alabota@mail.ru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Амандыкского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Амандык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43-6-89, факс: 43-6-89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amandik-so@yandex.kz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Большеизюмовского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Большой Изюм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32-5-25,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32-5-25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b-izyum@mail.ru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Донецкого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Донецкое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74-2-35,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74-2-35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doneckiyso@mail.ru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Драгомировского сельского округа»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Драгомировка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55-3-33,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55-3-33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dragomakim@mail.ru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Зеленогайского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Зеленый Гай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77-3-73,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77-3-73,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zelenyjgajakimat@rambler.ru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Келлеровского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Келлеровка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51-2-03,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51-2-03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kellerovka@mail.ru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Кировского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Кирово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32-1-48,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32-1-48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kirovo_akimat@mail.ru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Краснокаменского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Краснокаменка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55-5-90,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55-5-90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kkamenka@mail.ru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Краснополянского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Красная Поляна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54-2-17, факс: 54-2-17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krasnopolyana@mail.ru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Летовочного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Летовочное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52-3-10,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52-3-10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letovochnoe@mail.ru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Мироновского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Мироновка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37-5-90, факс: 37-5-90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mironovkaso@mail.ru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Рощинского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Рощинское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53-7-48,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53-7-48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roshinskoe@mail.ru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Тендыкского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Тендык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42-0-01,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42-0-01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tendso@mail.ru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Тихоокеанского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Тихоокеанское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71-1-18,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71-1-18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tihiyakim2010@mail.ru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Чермошнянского сельского округа»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Чермошнянка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38-2-40,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38-2-40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pobeda14012008@mail.ru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Чкаловского сельского округа Тайыншинского района Северо-Казахстанской области»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Чкалово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70-2-75,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70-2-75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chkalowo-akimat@mail.ru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Яснополянского сельского округа Тайыншинского района Северо-Казахстанской области»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с. Ясная Поляна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73-3-94,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факс: 73-3-94,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jcnajpol1@rambler.ru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Тайынши Тайыншинского района Северо-Казахстанской области»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г. Тайынша, пер. Центральный 2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(71536) 22-8-05,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22-8-05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akim_tainsha@listl.ru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7"/>
        <w:gridCol w:w="4127"/>
        <w:gridCol w:w="2595"/>
        <w:gridCol w:w="2051"/>
      </w:tblGrid>
      <w:tr>
        <w:trPr>
          <w:trHeight w:val="6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 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 Северо-Казахстанской области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Тайыншинский район 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208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8(71536)2-36-89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Я,______________________________________________________________________________ (Ф.И.О.,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место жительства физического лица)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предоставить мне справку о наличии личного подсобного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2012__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специалиста)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структурно-функциональных единиц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92"/>
        <w:gridCol w:w="2804"/>
        <w:gridCol w:w="2657"/>
        <w:gridCol w:w="2216"/>
        <w:gridCol w:w="25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МИО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устного обращения, сверка оригинала документа, удостоверяю-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личность с копией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получателя государственной услуги по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книге, заполнение справки либо подготовка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и передача руководителю МИО для подписания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 и выдача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ответ об отказе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6"/>
        <w:gridCol w:w="2249"/>
        <w:gridCol w:w="2766"/>
        <w:gridCol w:w="3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отдела Центра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накопительного отдела Центра </w:t>
            </w:r>
          </w:p>
        </w:tc>
      </w:tr>
      <w:tr>
        <w:trPr>
          <w:trHeight w:val="58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 в МИО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 журнале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МИО</w:t>
            </w:r>
          </w:p>
        </w:tc>
      </w:tr>
      <w:tr>
        <w:trPr>
          <w:trHeight w:val="21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7"/>
        <w:gridCol w:w="2405"/>
        <w:gridCol w:w="2821"/>
        <w:gridCol w:w="2738"/>
        <w:gridCol w:w="1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пектор Центра</w:t>
            </w:r>
          </w:p>
        </w:tc>
      </w:tr>
      <w:tr>
        <w:trPr>
          <w:trHeight w:val="585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Цнтра, оформление справки или подготовка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ответа об отказе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8"/>
        <w:gridCol w:w="2405"/>
        <w:gridCol w:w="2821"/>
        <w:gridCol w:w="2717"/>
        <w:gridCol w:w="1429"/>
      </w:tblGrid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 материалами руководите-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МИО для подписи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Центр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6"/>
        <w:gridCol w:w="3545"/>
        <w:gridCol w:w="2574"/>
        <w:gridCol w:w="2865"/>
      </w:tblGrid>
      <w:tr>
        <w:trPr>
          <w:trHeight w:val="72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специалист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МИО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Центра или обращения от получателя, рассмотрение документов, оформление справки и направление руководителю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и подписание справки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Выдача справки получателю государственной услуги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справки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или в Центр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2"/>
        <w:gridCol w:w="3793"/>
        <w:gridCol w:w="2616"/>
        <w:gridCol w:w="2699"/>
      </w:tblGrid>
      <w:tr>
        <w:trPr>
          <w:trHeight w:val="1035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 или обращения от получателя, рассмотрение документов, оформление мотивированного ответа об отказе, направление руководителю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получателю государственной услуги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или в Центр 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Описание действий СФЕ при обращении получателя государственной услуги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808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