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087b4" w14:textId="30087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21 декабря 2011 года N 40/1 "О районном бюджете Тимирязевского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Тимирязевского района Северо-Казахстанской области от 16 апреля 2012 года N 3/1. Зарегистрировано Департаментом юстиции Северо-Казахстанской области 3 мая 2012 года N 13-12-148. Утратило силу решением маслихата Тимирязевского района Северо-Казахстанской области от 29 марта 2013 года N 11/4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 Утратило силу решением маслихата Тимирязевского района Северо-Казахстанской области от 29.03.2013 N 11/4</w:t>
      </w:r>
    </w:p>
    <w:bookmarkStart w:name="z1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№ 95-IV от 4 декабря 2008 года, и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сороковой сессии IV созыва от 21 декабря 2011 года № 40/1 «О районном бюджете Тимирязевского района на 2012-2014 годы» (зарегистрированное в Реестре государственной регистрации нормативных правовых актов 16 января 2012 года номер 13-12-141, опубликованное в газетах «Көтерілген тың» № 6 (190) 28 января 2012 года, «Нива» № 6 (1982) 28 января 2012 года,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Тимирязевского района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1 716 037,9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184 034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1 902,9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1 510 734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капитала- 19 367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1 703 475,3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29 643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31 551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1908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20 400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20 400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- 37 480,4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37 480,4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займов- 1 908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- 7 837,4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Установить, что доходы районного бюджета формируются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имущества, находящегося в коммунальной собственности, являющихся собственностью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вознаграждений по кредитам, выданным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прочих неналоговых поступлений.»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Учесть в районном бюджете на 2012 год целевые трансферты из республиканского бюджета в сумме 304 015 тысячи тенге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5 350 тыс. тенге -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4 799 тыс. тенге - для реализации мер социальной поддержки специалистов;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8 194 тыс. тенге -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6 800 тыс. тенге - на ежемесячную выплату денежных средств опекунам (попечителям) на содержание ребенка - сироты (детей-сирот), и ребенка (детей), оставшегося без попечения родителей;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14 611 тыс. тенге -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2 208 тыс. тенге – на повышение оплаты труда учителям, прошедшим повышение квалификации по учебным программам АОО "Назарбаев Интеллектуальные школы";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14 175 тыс. тенге – на реализацию государственного образовательного заказа в дошкольных организациях образования по Тимирязевскому району на 2012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621 тыс.тенге – на предоставление специальных социальных услуг нуждающимся гражданам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18 544 тыс. тенге - на реализацию мероприятий в рамках Программы занятости 2020,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– 3 778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субсидий на переезд – 809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центров занятости населения – 11 169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молодежная практика – 2 788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35 241 тыс.тенге – на развитие и реконструкцию водопроводных сетей с.Тимирязево (2 очередь);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79 358 тыс.тенге – на реконструкцию отвода магистрального водовода на с.Жаркен Тимирязевского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1 761 тыс.тенге – на решение вопросов обустройства сельских округов в рамках Программы «Развитие регионов»;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103 762 тыс. тенге - на строительство и (или) приобретение служебного жилища и развитие или приобретение инженерно- коммуникационной инфраструктуры в рамках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8 591 тыс.тенге – на капитальный ремонт лагеря «Счастливое детство» в рамках развития сельских населенных пунктов по Программе занятости 2020.»;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Учесть в районном бюджете на 2012 год бюджетные кредиты из республиканского бюджета для реализации мер социальной поддержки специалистов в сумме 31 551 тыс.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Предусмотреть в районном бюджете на 2012 год целевые трансферты из областного бюджета в сумме 47 217 тыс. тенге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500 тыс.тенге - на установку противопожарной сигнализации, приобретение средств пожаротушения, услуг по обработке деревянных покрытий (конструкций) для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299 тыс.тенге – на приобретение и установку аппаратуры для видеонаблюдения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5 739 тыс.тенге - на заработную плату с отчислениями для вновь созданного государственного предприятия «Детско-юношеский клуб физической подготовки»;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3 366 тыс.тенге - на выплату социальной помощи в рамках Программы по стимулированию рождаемости «Фонд поколений»;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8 817 тыс.тенге – на реконструкцию отвода магистрального водовода на с.Жаркен Тимирязевского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4 272 тыс.тенге – на развитие и реконструкцию водопроводных сетей с.Тимирязево (2 очередь);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14 776 тыс.тенге – на строительство и (или) приобретение служебного жилища и развитие или приобретение инженерно- коммуникационной инфраструктуры в рамках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718 тыс.тенге – на земельно-хозяйственное устройство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730 тыс.тенге – на установление границ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8 000 тыс.тенге–на формирование уставного капитала государственного коммунального предприятия «Ветеринарная станция»;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«17. Установить лимит долга местного исполнительного органа на 2012 год 1 908 тыс.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III сессии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К. Шаяхметова                              С. Мустафин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 11 апреля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учреждения «Отдел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Тимирязевского района»                     Г. Кожахметова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2012 года № 3/1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апреля 2011 года № 40/1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93"/>
        <w:gridCol w:w="693"/>
        <w:gridCol w:w="7533"/>
        <w:gridCol w:w="2333"/>
      </w:tblGrid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1 716 037,9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184 034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87 130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87 130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81 289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53 239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11 471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2 777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1 902,9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402,9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19 367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19 240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19 240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1 510 734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1 510 734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1 510 734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13"/>
        <w:gridCol w:w="713"/>
        <w:gridCol w:w="7133"/>
        <w:gridCol w:w="23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Функц.група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1 703 475,3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188 312,6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10 627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10 527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51 559,6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45 554,6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6 005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108 214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107 996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10 949</w:t>
            </w:r>
          </w:p>
        </w:tc>
      </w:tr>
      <w:tr>
        <w:trPr>
          <w:trHeight w:val="10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10 058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6 963</w:t>
            </w:r>
          </w:p>
        </w:tc>
      </w:tr>
      <w:tr>
        <w:trPr>
          <w:trHeight w:val="10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6 906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3 665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3 665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1 029 100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1 028 760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940 130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районного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5 052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26748</w:t>
            </w:r>
          </w:p>
        </w:tc>
      </w:tr>
      <w:tr>
        <w:trPr>
          <w:trHeight w:val="10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10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88 458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88 458</w:t>
            </w:r>
          </w:p>
        </w:tc>
      </w:tr>
      <w:tr>
        <w:trPr>
          <w:trHeight w:val="7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18 215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6736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10 419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11 725</w:t>
            </w:r>
          </w:p>
        </w:tc>
      </w:tr>
      <w:tr>
        <w:trPr>
          <w:trHeight w:val="10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11169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263 018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3 567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250535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127688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Программы 2020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118855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65 053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24 240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11 516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5 816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29 297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7 127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12107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</w:t>
            </w:r>
          </w:p>
        </w:tc>
      </w:tr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32 047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7 493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</w:t>
            </w:r>
          </w:p>
        </w:tc>
      </w:tr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24 554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14 023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5 618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5 618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5 285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7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7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4 385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4 385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14 695,5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1 761</w:t>
            </w:r>
          </w:p>
        </w:tc>
      </w:tr>
      <w:tr>
        <w:trPr>
          <w:trHeight w:val="10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1 761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2 553,5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2 553,5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5 029</w:t>
            </w:r>
          </w:p>
        </w:tc>
      </w:tr>
      <w:tr>
        <w:trPr>
          <w:trHeight w:val="8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4 914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5 352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5 352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16,4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16,4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16,4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8 206,8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4 966,8</w:t>
            </w:r>
          </w:p>
        </w:tc>
      </w:tr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29 643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8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1 908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1 908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20 400</w:t>
            </w:r>
          </w:p>
        </w:tc>
      </w:tr>
      <w:tr>
        <w:trPr>
          <w:trHeight w:val="8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-37 480,4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37 480,4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1 908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7837,4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7837,4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7837,4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2012 года № 3/1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апреля 2011 года № 40/1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 бюджета по сельским округам Тимирязевского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733"/>
        <w:gridCol w:w="693"/>
        <w:gridCol w:w="8173"/>
        <w:gridCol w:w="1533"/>
      </w:tblGrid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139 022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108 214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108 214</w:t>
            </w:r>
          </w:p>
        </w:tc>
      </w:tr>
      <w:tr>
        <w:trPr>
          <w:trHeight w:val="9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107996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3 567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3 567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2 804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24240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24 240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24 240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</w:t>
            </w:r>
          </w:p>
        </w:tc>
      </w:tr>
      <w:tr>
        <w:trPr>
          <w:trHeight w:val="17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1253"/>
        <w:gridCol w:w="1653"/>
        <w:gridCol w:w="1433"/>
        <w:gridCol w:w="1333"/>
        <w:gridCol w:w="1693"/>
        <w:gridCol w:w="1273"/>
        <w:gridCol w:w="1873"/>
      </w:tblGrid>
      <w:tr>
        <w:trPr>
          <w:trHeight w:val="12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Дзержин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с/о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6 680</w:t>
            </w:r>
          </w:p>
        </w:tc>
      </w:tr>
      <w:tr>
        <w:trPr>
          <w:trHeight w:val="48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</w:t>
            </w:r>
          </w:p>
        </w:tc>
      </w:tr>
      <w:tr>
        <w:trPr>
          <w:trHeight w:val="70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</w:t>
            </w:r>
          </w:p>
        </w:tc>
      </w:tr>
      <w:tr>
        <w:trPr>
          <w:trHeight w:val="96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</w:t>
            </w:r>
          </w:p>
        </w:tc>
      </w:tr>
      <w:tr>
        <w:trPr>
          <w:trHeight w:val="43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69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2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48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69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42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34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7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1553"/>
        <w:gridCol w:w="1353"/>
        <w:gridCol w:w="1093"/>
        <w:gridCol w:w="1373"/>
        <w:gridCol w:w="1613"/>
        <w:gridCol w:w="1313"/>
        <w:gridCol w:w="1673"/>
      </w:tblGrid>
      <w:tr>
        <w:trPr>
          <w:trHeight w:val="111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19 033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7 352</w:t>
            </w:r>
          </w:p>
        </w:tc>
      </w:tr>
      <w:tr>
        <w:trPr>
          <w:trHeight w:val="48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6 369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5 947</w:t>
            </w:r>
          </w:p>
        </w:tc>
      </w:tr>
      <w:tr>
        <w:trPr>
          <w:trHeight w:val="70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</w:t>
            </w:r>
          </w:p>
        </w:tc>
      </w:tr>
      <w:tr>
        <w:trPr>
          <w:trHeight w:val="96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</w:t>
            </w:r>
          </w:p>
        </w:tc>
      </w:tr>
      <w:tr>
        <w:trPr>
          <w:trHeight w:val="43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2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69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2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48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</w:t>
            </w:r>
          </w:p>
        </w:tc>
      </w:tr>
      <w:tr>
        <w:trPr>
          <w:trHeight w:val="69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</w:t>
            </w:r>
          </w:p>
        </w:tc>
      </w:tr>
      <w:tr>
        <w:trPr>
          <w:trHeight w:val="42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</w:t>
            </w:r>
          </w:p>
        </w:tc>
      </w:tr>
      <w:tr>
        <w:trPr>
          <w:trHeight w:val="34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7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