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32b7" w14:textId="9d63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безработным гражданам"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21 августа 2012 года N 223. Зарегистрировано Департаментом юстиции Северо-Казахстанской области 13 сентября 2012 года N 1845. Утратило силу постановлением акимата Тимирязевского района Северо-Казахстанской области от 22 мая 2013 года N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Тимирязевского района Северо-Казахстанской области от 22.05.2013 N 128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безработным гражданам».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2012 года № 223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 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Электронная государственная услуга оказывается государственным учреждением «Отдел занятости и социальных программ Тимирязевского района Северо-Казахстанской области» (далее – МИО), на альтернативной основе через центр обслуживания населения (далее - Центр) по месту жительства и веб-портал «электронного правительства» по адресу: www.e.gov.kz.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безработным гражданам», утвержденного 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«Выдача справок безработным гражданам»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 - 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(далее - МИО) – государственное учреждение «Отдел занятости и социальных программ Тимирязевского района Северо-Казахстанской области»,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государственное учреждение «Отдел занятости и социальных программ Тимирязевского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1):потребитель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его наличии, либо его заменяющий РНН и СИК со сроком действия до 31 декабря 2012 года)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(при его наличии, либо его заменяющий РНН и СИК со сроком действия до 31 декабря 2012 года)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ЦОН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 - 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1937"/>
        <w:gridCol w:w="2066"/>
        <w:gridCol w:w="2240"/>
        <w:gridCol w:w="2391"/>
        <w:gridCol w:w="29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СФЕ, ИС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действия 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 операции) и их описание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заявления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потребителя, ввод данных в ИС МИО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сотрудника МИО в системе и заполнение формы запроса на оказания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из ИС МИО в ИС ЦОН.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 организационно-распорядительное решение)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 получение услуги.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с 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45"/>
        <w:gridCol w:w="2002"/>
        <w:gridCol w:w="2218"/>
        <w:gridCol w:w="2391"/>
        <w:gridCol w:w="28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процеду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 операции) и их описание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запроса. Принятие решения о выдаче справки, либо мотивированного отказа.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запроса в ИС ЦОН.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справки, либо мотивированного отказа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"/>
        <w:gridCol w:w="2175"/>
        <w:gridCol w:w="1937"/>
        <w:gridCol w:w="2153"/>
        <w:gridCol w:w="2413"/>
        <w:gridCol w:w="28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процедуры операции) и их описание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 Формирование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в ИС ЦОН.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(данные, документ, 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ционно-распорядительное решение)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МИО нарочно или посредством отправки на электронную почту 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результата электронной государственной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 выходной документ. Отправка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ЦОН.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документа.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действия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4053"/>
        <w:gridCol w:w="3614"/>
        <w:gridCol w:w="3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ЦОН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ЦОН в системе и заполнение формы запроса на оказания электронной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услуги.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4"/>
        <w:gridCol w:w="3905"/>
        <w:gridCol w:w="3781"/>
      </w:tblGrid>
      <w:tr>
        <w:trPr>
          <w:trHeight w:val="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из ИС ЦОН в ИС МИО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заявлению, отправка на исполнение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документов, принятия заявления в работу.</w:t>
            </w:r>
          </w:p>
        </w:tc>
      </w:tr>
      <w:tr>
        <w:trPr>
          <w:trHeight w:val="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Отображения заявления в статусе поступившие из ЦОН в ИС МИО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645"/>
        <w:gridCol w:w="3799"/>
        <w:gridCol w:w="4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выдаче справки, либо мотивированного отказа.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рабочих дня (день приема и день выдачи документов не входят в срок оказания государственной услуги)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2"/>
        <w:gridCol w:w="3662"/>
        <w:gridCol w:w="3956"/>
      </w:tblGrid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624"/>
        <w:gridCol w:w="3647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 о смене статуса оказания услуги в ИС ЦОН.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подписанного выходного документа в ЦОН.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ЦОН о завершении исполнения.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9"/>
        <w:gridCol w:w="3545"/>
        <w:gridCol w:w="4026"/>
      </w:tblGrid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ЦОН.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ЦОН нарочно или посредством отправки на электронную почту потребителя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исполнения.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минут.</w:t>
            </w:r>
          </w:p>
        </w:tc>
      </w:tr>
      <w:tr>
        <w:trPr>
          <w:trHeight w:val="30" w:hRule="atLeast"/>
        </w:trPr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604"/>
        <w:gridCol w:w="3582"/>
        <w:gridCol w:w="4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услуги.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в ИС МИО и уведомления в ИС ЦОН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услуге.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8"/>
        <w:gridCol w:w="3462"/>
        <w:gridCol w:w="4110"/>
      </w:tblGrid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 и отображение в статусе «Поступившие» (в случае корректности введенных данных).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«Поступившие с ПЭП в ИС ЦОН» (в случае корректности введенных данных).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заявления на исполнение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на ПЭП (в случае корректности введенных данных).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(в случае корректности введенных данных).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 работу (в случае корректности введенных данных).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"/>
        <w:gridCol w:w="3605"/>
        <w:gridCol w:w="3386"/>
        <w:gridCol w:w="43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выдаче справки, либо мотивированного отказа.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справки, либо мотивированного отказа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6"/>
        <w:gridCol w:w="3202"/>
        <w:gridCol w:w="4272"/>
      </w:tblGrid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«в работе» на ПЭП и ИС ЦОН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и статуса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"/>
        <w:gridCol w:w="3633"/>
        <w:gridCol w:w="3269"/>
        <w:gridCol w:w="4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документа.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МИО. Формирование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смене статуса оказания услуги на ПЭП и ИС ЦОН.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выходной документ.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ПЭП, и смены статуса в ИС ЦОН.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</w:tr>
      <w:tr>
        <w:trPr>
          <w:trHeight w:val="30" w:hRule="atLeast"/>
        </w:trPr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3107"/>
        <w:gridCol w:w="4300"/>
      </w:tblGrid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с выводом выходного документа на ПЭП и уведомления о смене статуса в ИС ЦОН.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документа.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услуги.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Маршрутизация.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Отображение выходного документа. 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исполнения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9588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334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1186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86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Условные обозначения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41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738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 (отказ)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