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5ac2" w14:textId="7915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2011 года N 40/1 "О районном бюджете Тимирязевского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5 декабря 2012 года N 8/2. Зарегистрировано Департаментом юстиции Северо-Казахстанской области 24 декабря 2012 года N 2029.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Тимирязевского района Северо-Казахстанской области от 29.03.2013 N 11/4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Тимирязевского района на 2012-2014 годы" от 21 декабря 2011 года № 40/1 (зарегистрированное в Реестре государственной регистрации нормативных правовых актов за № 13-12-141 от 16 января 2012 года, опубликованное 28 января 2012 года в районной газете "Көтерілген тың" № 6 (190), 28 января 2012 года в районной газете "Нива" № 6 (1982)),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Тимирязевского района на 2012-2014 годы согласно приложениям 1, 2 и 3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1 763 083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184 741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5 503,7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- 22 060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трансфертов – 1 550 778,3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1 752 031,4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21 912,5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23 821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1908,5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18 889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18 889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- 29 749,9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29 949,9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- 1 908,5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- 7 837,4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Учесть в районном бюджете на 2012 год целевые трансферты из республиканского бюджета в сумме 336 749,3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5 350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4 519 тысяч тенге –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8 188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5 146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11 402 тысячи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151 тысяча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14 175 тысяч тенге – на реализацию государственного образовательного заказа в дошкольных организациях образования по Тимирязевскому району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621 тысяча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18 544 тысячи тенге – на реализацию мероприятий в рамках Программы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– 3 778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субсидий на переезд –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центров занятости населения – 11 169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молодежная практика – 2 788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35 241 тысяча тенге – на развитие и реконструкцию водопроводных сетей село Тимирязево (2 очередь);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79 358 тысяч тенге – на реконструкцию отвода магистрального водовода на село 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1 761 тысяча тенге – на решение вопросов обустройства сельских округов в рамках Программы "Развитие регионов",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103 762 тысячи тенге – на строительство и (или) приобретение служебного жилища и развитие или приобретение инженерно-коммуникационной инфраструктуры в рамках Программы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8 531,3 тысячи тенге – на капитальный ремонт лагеря "Счастливое детство" в рамках развития сельских населенных пунктов по Программе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40 000 тысяч тенге – на строительство 12-квартирного жилого дома в село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Учесть в районном бюджете на 2012 год бюджетные кредиты из республиканского бюджета для реализации мер социальной поддержки специалистов в сумме 23 821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39"/>
        <w:gridCol w:w="3261"/>
      </w:tblGrid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VIII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 Мустафин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 4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"Отдел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Кожахметова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2012 года №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40/1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1139"/>
        <w:gridCol w:w="666"/>
        <w:gridCol w:w="5118"/>
        <w:gridCol w:w="471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84"/>
        <w:gridCol w:w="884"/>
        <w:gridCol w:w="7329"/>
        <w:gridCol w:w="25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1 752 031,4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