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74dc" w14:textId="6747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26 декабря 2012 года N 385. Зарегистрировано Департаментом юстиции Северо-Казахстанской области 1 февраля 2013 года N 2143. Утратило силу постановлением акимата Тимирязевского района Северо-Казахстанской области от 22 мая 2013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Тимирязевского района Северо-Казахстанской области от 22.05.2013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1128, акимат Тимирязевского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справки по определению адреса объектов недвижимости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архитектурно-планировочного задания».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Тимирязевского района Северо-Казахстанской области Искакова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 К. Касенов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385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 по определению адреса объектов недвижимости на территории Республики Казахстан»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Тимирязевского района Северо-Казахстанской области».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структурным подразделением местного исполнительного органа, осуществляющего функции в сфере архитектуры и градостроительства района - государственным учреждением «Отдел строительства Тимирязевского района Северо-Казахстанской области» (далее - уполномоченный орган) через Тимирязевский районный отдел Филиала республиканского государственного предприятия «Центр обслуживания населения» по Северо-Казахстанской области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в рамках ведения и наполнения информационной системы «Адресный регистр»,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 постановления Правительства Республики Казахстан от 7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услуг» и внесении дополнения в постановление Правительства Республики Казахстан от 20 июля 2010 года № 745» и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уполномоченного органа www.tm.sko.kz,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Центре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«бронирование» электронной очереди посредством веб–портала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«Адресный регистр»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уточнения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регистрации, регистрационного номера налогоплательщика (для юридических лиц) норма действует до 01 января 2013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правоустанавливающий документ на объект недвижимости, зарегистрированный в соответствии с действующим законодательством; оригинал доверенности от собственника (в случае подачи заявления представителем);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удостоверение личности потребителя (уполномоченный получатель государственной услуги -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присвоения, изменения и упразднения адреса объекта недвижимости: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постановления акимата либо решение акимата (проектирование, строительство);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технического паспорта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генеральный план земельного участка гаражного кооператива (садоводческого товарищества), согласованный архитектором населенного пункта, с указанием порядковых номеров и номера блока (для гаражей и дач);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от председателя кооператива о подтверждении членства с приложением списка членов кооператива (для гаражей и дач), заключение из архива центра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акт сноса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доверенность, нотариально - удостоверенную при представлении интересов потребителя третьим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удостоверение личности потребителя (уполномоченный получатель государственной услуги -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правоустанавливающий документ на объект недвижимости, зарегистрированный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самостоятельно из соответствующих государственных информационных систем через информационную систему центров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пакета документов сотрудник Центра сверяет подлинность копии с оригиналом и возвращает оригинал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 по принципу «одного окна» посредством «безбарьерного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Центром направляется заявление с прилагаемыми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в уполномоченный орган и обратно Центром осуществляется не менее 2-х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Исполненные документы из уполномоченного органа должны поступать в Центр за день до истечения срока выдачи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документов,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осуществляет сбор документов и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рассматривает поступившие документы (в случае выявления ошибок в оформлении документов, в течение 3 (трех) рабочих дней после получения пакета документов возвращает их в Центр с письменным обоснованием причин возврата). При присвоении, изменении или упразднении адреса объекта недвижимости, выезжает на место нахождения объекта недвижимости, регистрирует его в информационной системе «Адресный регистр» с указанием регистрационного кода адреса.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4029"/>
        <w:gridCol w:w="2932"/>
        <w:gridCol w:w="3565"/>
      </w:tblGrid>
      <w:tr>
        <w:trPr>
          <w:trHeight w:val="6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Валиханова, дом 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8(71537)2-15-48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www.tm.sko.kz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8"/>
        <w:gridCol w:w="3270"/>
        <w:gridCol w:w="2560"/>
        <w:gridCol w:w="4372"/>
      </w:tblGrid>
      <w:tr>
        <w:trPr>
          <w:trHeight w:val="3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 Филиала республиканского государственного предприятия «Центр обслуживания населения»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Валиханова,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17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20.00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8(71537)2-03-03,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Con_timiryazevo@mail.ru 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недвижимости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ӨЗГЕРТУ ЖӨНІНДЕГІ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ПО ИЗМЕНЕНИЮ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Бұрыңғы мекен-жайы: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адрес: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Өзгертілді: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 на: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 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ОБЪЕКТІСІНЕ МЕКЕНЖАЙ БЕРУ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 ПРИСВОЕНИИ АДРЕСА ОБЪЕКТУ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(жылжымайтын мүлiк нысаны / объект недвижимости)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ЖОЮ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УПРАЗДНЕНИИ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 алдын-ала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Жойылу уақыты: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упразднения: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 маңызы бар қаланың/облыс маңызы бар қаланың/ауданның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басқармасы/бөлімі)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(Управление/отдел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значения/города областного значения/района)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ЖЫЛЖЫМАЙТЫН МҮЛІК ОБЪЕКТІСІНІҢ МЕКЕНЖАЙЫН НАҚТЫЛАУ ТУРАЛЫ АНЫҚТАМА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ОБ УТОЧНЕНИИ АДРЕСА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 ТІРКЕЛІМІ АЖ / ИС АДРЕСНЫЙ РЕГИСТР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(жылжымайтын мүлiк нысаны / объект недвижимости)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Тұрақты/алдын-ала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МАҢЫЗЫ БАР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/ОБЛЫС АТАУЫ, АУДАН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 АТАУЫ, ГЕОНИМ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АТАУЫ, МЕКЕНЖАЙ ЭЛЕМЕНТТЕРІ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ЗНАЧЕНИЯ/ОБЛАСТИ,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ГЕОНИМА,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АДРЕСА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Мекен-жай тiркеу коды: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сипаттамасы: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категориясы: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объекта: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Кадастрлық нөмiр: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Тiркеу күнi: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Негіздеме: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основание: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уполномоченного органа и Центра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4"/>
        <w:gridCol w:w="2817"/>
        <w:gridCol w:w="3394"/>
        <w:gridCol w:w="3188"/>
        <w:gridCol w:w="45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отдела Центра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с указанием недостающих документов. При наличии полного перечня докумен-тов регистрация обращения, выдача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расписки, передача документов в накопительный отдел Центра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выявления ошибок в оформлении документов, в течение 3 (трех) рабочих дней после получения пакета документов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либо мотивированного ответа об отказе в предоставлении услуги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 при уточнении адреса объекта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рабочих дней при присвоении, изменении или упразднении адреса объекта недвижимости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следующ. действия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5427"/>
        <w:gridCol w:w="4634"/>
        <w:gridCol w:w="6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– 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5"/>
        <w:gridCol w:w="3250"/>
        <w:gridCol w:w="3507"/>
        <w:gridCol w:w="2864"/>
        <w:gridCol w:w="5844"/>
      </w:tblGrid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справки </w:t>
            </w:r>
          </w:p>
        </w:tc>
      </w:tr>
      <w:tr>
        <w:trPr>
          <w:trHeight w:val="30" w:hRule="atLeast"/>
        </w:trPr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Регистрация справки и направление в Центр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5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3"/>
        <w:gridCol w:w="2988"/>
        <w:gridCol w:w="3137"/>
        <w:gridCol w:w="2627"/>
        <w:gridCol w:w="6135"/>
      </w:tblGrid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в накопительный отдел, направление документов в уполномоченный орган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выявления ошибок в оформлении документов, в течение 3 (трех) рабочих дней (после получения пакета документов) возвращение их в Центр с письменным обоснованием причин возврата. При присвоении, изменении или упразднении адреса объекта недвижимости, выезд на место нахождения объекта недвижимости, регистрация его в информационной системе «Адресный регистр» с указанием регистрационного кода адреса. Подготовка мотивированного ответа об отказе, передача документов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Регистрация мотивированного ответа об отказе, направление в Центр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мотивирован-ного ответа об отказе</w:t>
            </w:r>
          </w:p>
        </w:tc>
        <w:tc>
          <w:tcPr>
            <w:tcW w:w="6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125476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385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архитектурно-планировочного задания»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архитектурно-планировочного задания»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структурное подразделение местного исполнительного органа, осуществляющего функции в сфере архитектуры и градостроительства района – государственное учреждение «Отдел строительства Тимирязевского района Северо-Казахстанской области».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структурным подразделением местного исполнительного органа, осуществляющего функции в сфере архитектуры и градостроительства района - государственным учреждением «Отдел строительства Тимирязевского района Северо-Казахстанской области» (далее - уполномоченный орган), а также через Тимирязевский районный отдел Филиала республиканского государственного предприятия «Центр обслуживания населения» по Северо-Казахстанской области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архитектурно-планировочного задания»,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 - ресурсе уполномоченного органа www.tm.sko.kz, в официальных источниках информации и на стендах, расположенных в помещениях уполномоченного органа и Центра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органа, адрес и телефон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Центра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желании потребителя возможно «бронирование» электронной очереди посредством веб-портала «электронного правительства».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обслуживание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государственной услуги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местного исполнительного органа о предоставлении соответствующего права на землю или реконструкцию (перепланировке, переоборудовании) помещений (отдельных частей)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утвержденное Заказчиком задание на проектирование (в том числе нагрузки по техническим условиям), подписанное и заверенное печатью проектировщика.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Разработчики проекта изменений, вносимых в существующие (эксплуатируемые) объекты, должны указывать в проектной документации сведения о наличии или отсутствии проектных решений, затрагивающих интересы других собственников как в процессе работ по изменению помещений или иных частей здания, так и при последующей эксплуатации измененного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планируемая реконструкция (перепланировка, переоборудование) помещений (частей жилого дома) или перенос границ помещений затрагивает интересы других собственников (сособственников), то к проекту должно быть приложено нотариально засвидетельствованное их письменное согласие на эти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если изменение существующих объектов намечается в зоне (районе) повышенной сейсмической опасности и планируемая реконструкция или перепланировка требует пересмотра конструктивных решений, то в архитектурно-планировочном задании указывается необходимость получения по данному проекту заключения (технических условий) специализированных организаций по сейсмостойкому строительству (специалистов, имеющих соответствующую лицензию).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ответственным специалистом, осуществляющим регистрацию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посредством «безбарьерного обслуживания», на котором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получателю государственной услуги готового архитектурно-планировочного задания осуществляется ответственным специалистом уполномоченного органа или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отказывает в предоставлении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течении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или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документы, регистрирует заявление, выдает расписку получателю государственной услуги о приеме соответствующих документов и передает документы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документы, проверяет полноту представленных документов, в случае непредставления получателем полного перечня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отказывает в приеме документов, выдает расписку получателю государственной услуги с указанием недостающих документов. При наличии полного пакета документов регистрирует обращение, выдает получателю государственной услуги расписку о приеме соответствующих документов и передает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принимает документы из Центра и передает их на рассмотрение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рассматривает поступившие документы.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поставщики услуг по инженерному и коммунальному обеспечению в течение пяти рабочих дней с момента получения запроса направляют в уполномоченный орган технические условия с указанием параметров и места присоединения либо мотивированный отказ в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уполномоченного органа готовит справку либо мотивированный ответ об отказе, направляет для подписания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подписывает справку либо мотивированный ответ об отказе в предоставлении услуги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уполномоченного органа регистрирует справку либо мотивированный ответ об отказе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уведомление либо мотивированный ответ об отказе в предоставлении услуги.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Структурно-функциональные единицы (далее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поставщики услуг по инженерному и коммунальному обеспечению;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Центра, поставщики услуг по инженерному и коммунальному обеспечению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4"/>
        <w:gridCol w:w="4029"/>
        <w:gridCol w:w="2932"/>
        <w:gridCol w:w="3565"/>
      </w:tblGrid>
      <w:tr>
        <w:trPr>
          <w:trHeight w:val="6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Валиханова, дом 1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8(71537)2-15-48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www.tm.sko.kz</w:t>
            </w:r>
          </w:p>
        </w:tc>
      </w:tr>
    </w:tbl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 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8"/>
        <w:gridCol w:w="3270"/>
        <w:gridCol w:w="2560"/>
        <w:gridCol w:w="4372"/>
      </w:tblGrid>
      <w:tr>
        <w:trPr>
          <w:trHeight w:val="3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3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 Филиала республиканского государственного предприятия «Центр обслуживания населения»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151100,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Тимирязевский район, село Тимирязево, улица Валиханова,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17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20.00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8(71537)2-03-03,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Con_timiryazevo@mail.ru </w:t>
            </w:r>
          </w:p>
        </w:tc>
      </w:tr>
    </w:tbl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50"/>
    <w:bookmarkStart w:name="z5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(республикалық маңызды қала, астана, облыстық маңызды қалалар,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 және қала құрылысы органының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архитектуры и градостроительства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столицы, городов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(орналасқан жерi, электрондық адресi, тел.)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(местонахождение, электронный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БЕКIТЕМIН: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құрылыс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районного отдела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(Т.А.Ә.) (Ф.И.О.)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ЖОБАЛАУҒА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СӘУЛЕТ-ЖОСПАРЛАУ ТАПСЫРМАСЫ (СЖТ)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АРХИТЕКТУРНО-ПЛАНИРОВОЧНОЕ ЗАДАНИЕ (АПЗ)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ПРОЕКТИРОВАНИЕ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____ жылғы «____» __________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 от «____»_____________ 20 ____ года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Объектiнiң атауы:______________________________________________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Тапсырыс берушi (құрылыс салушы, инвестор):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 (застройщик, инвестор):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(елдi мекен),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 (населенный пункт),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7"/>
        <w:gridCol w:w="8553"/>
      </w:tblGrid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тапсырмасын әзiрлеу үшiн негiздеме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 әкiмiнiң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(күнi, айы, жылы) № _____ қаулысы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 (АПЗ)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 города (района) № 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 (число, месяц, год)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Жобалаудың сатылылығы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 толық көлемде, 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деректер: М 1:500 топографиялық негiзде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учаскенiң Бас жоспары (абаттандыру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 схемасы); Қасбеттер, қабаттар жоспары, осьтер бойынша қималар, шатырдың жоспары; қасбеттердiң сәулеттiк шешiмiнiң паспорты (сыртқы әрлеу ведомостi)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Стадийность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Эскизный проект в полном объеме,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данные: Генплан участка (схема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озеленения) на топографической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в М 1:500; Фасады, планы этажей, разрезы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осям, план кровли; Паспорт архитектурного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фасадов (ведомость наружной отделки).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ЖЕР ТЕЛIМIНIҢ СИПАТТАМАСЫ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УЧАСТКА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 телiмiнiң орналасқан жерi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Қала, аудан, шағын аудан, ауыл,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Местонахождение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Город, район, микрорайон, аул, квартал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Салынған құрылыстың болуы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 телiмiнде бар құрылымдар мен ғимараттар, 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коммуникациялар, инженерлiк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құрылғылар,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элементтерi және басқалар)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Наличие застройки (строения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существующие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коммуникации, инженерные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сооружения, элементы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другие)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Геодезиялық зерттелiнуi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(түсiрiлiмдердiң болуы,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Геодезическая изученность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(наличие съемок, их масштабы)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Инженерлiк-геологиялық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зерттелiнуi (инженерлiк-геологиялық, гидрогеологиялық,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топырақ-ботаникалық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материалдардың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iздестiрулердiң болуы)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Қордағы материалдар бойынша (топографиялық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түсiрiлiмдер, масштабы, түзетудiң болуы)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Инженерно-геологическая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изученность (имеющиеся материалы инженерно-геологических,гидрогеологических,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почвенно-ботанических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изысканий)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фондовым материалам (топографическая съемка,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масштаб, наличие корректировок)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ЖОБАЛАНАТЫН ОБЪЕКТIНIҢ СИПАТЫ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ХАРАКТЕРИСТИКА ПРОЕКТИРУЕМОГО ОБЪЕКТА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Объектiнiң 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Функциональное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Қабат саны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Этажность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Жоспарлау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мақсатын ескере отырып, 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Планировочная система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 с учетом функционального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Конструктивтiк құрылымы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 бойынша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Конструктивная схема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Инженерлiк қамтамасыз ету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Орталықтандырылған. Бөлген жер телiмiнiң шегiнде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және алаңiшiлiк дәлiздер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Инженерное обеспечение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Централизованное. Предусмотреть коридоры инженерных и внутриплощадочных сетей в пределах отводимого участка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ҚАЛА ҚҰРЫЛЫСЫ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Көлемдiк кеңiстiк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телiмдерi бойынша шектес объектiлермен қиыстыру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Объемно-пространственное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со смежными по участку объектами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Бас жоспардың жобасы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телiмiнiң шектелген аумақтық параметрлерiн және көлiктiк-жүргiншiлер коммуникациясын дамыту перспективасын ескеру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Проект генерального плана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Учесть ограниченные территориальные параметры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 и перспективу развития транспортно-пешеходных коммуникаций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тiгiнен жоспарлау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Iргелес аумақтардың жоғарғы белгiсiн бөлшектеп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жобасымен сәйкестендiру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 вертикальная планировка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Увязать с высотными отметками ПДП 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абаттандыру және көгалдандыру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 благоустройство и озеленение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автомобильдер тұрағы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 мен нормативтер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 парковка автомобилей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с краткими описаниями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жердiң құнарлы қабатын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 использование плодородного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слоя почвы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шағын сәулеттiк пiшiндер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 малые архитектурные формы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жарықтандыру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 освещение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СӘУЛЕТ ТАЛАПТАРЫ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АРХИТЕКТУРНЫЕ ТРЕБОВАНИЯ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Сәулеттiк бейненiң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стилистикасы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Объектiнiң функционалдық ерекшелiктерiне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сәулеттiк бейнесiн қалыптастыру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Стилистика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Сформировать архитектурный образ в соответствии с функциональными особенностями объекта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Қоршап тұрған ғимараттармен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өзара үйлесiмдiк (қимыл) сипаты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Бағыныстағы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Характер сочетания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застройкой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Түсi бойынша шешiм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Нобайлық жобаға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Цветовое решение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Жарнамалық-ақпараттық шешiм,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тiл туралы» Қазақстан Республикасы Заңының 21-бабына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жарнамалық-ақпараттық қондырғыларды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Рекламно-информационное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решение, 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рекламно-информационные установки согласно статьи 21 Закона Республики Казахстан «О языках Республики Казахстан»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түнгi жарықпен рәсiмдеу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 ночное световое оформление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Кiреберiс тораптар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Кiреберiс тораптарға назар аударуды ұсыну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Входные узлы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Предложить акцентирование входных узлов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Халықтың мүмкiндiгi шектеулi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топтарының тiршiлiк әрекетi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 жасау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МҚН 3.02-05-2003 және ҚР ҚНжЕ 3.01-05-2002 сәйкес iс-шараларды көздеу; мүгедектердiң ғимараттарға кiруiн көздеу, пандустарды, арнайы кiреберiстер жолдарды және мүгедектер арбасы өтетiн құрылғылар көздеу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жизнедеятельности маломобильных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 населения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мероприятия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указаниями МСН 3.02-05-2003 и СНиП РК 3.01-05-2002; предусмотреть доступ инвалидов к 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пандусы, специальные подъездные пути и устройства для проезда инвалидных колясок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Дыбыс-шу көрсеткiштерi бойынша шарттарды сақтау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ҚНЖЕ сәйкес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Соблюдение условий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звукошумовым показателям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СНиП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СЫРТҚЫ ӘРЛЕУГЕ ҚОЙЫЛАТЫН ТАЛАПТАР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ТРЕБОВАНИЯ К НАРУЖНОЙ ОТДЕЛКЕ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Жертөле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Цоколь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Қасбет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 құрастырмалары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Фасад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Ограждающие конструкций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ИНЖЕНЕРЛIК ЖЕЛIЛЕРГЕ ҚОЙЫЛАТЫН ТАЛАПТАР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ИНЖЕНЕРНЫМ СЕТЯМ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Жылумен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Теплоснабжение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Сумен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Водоснабжение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Электрмен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Электроснабжение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Газбен жабдықтау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Газоснабжение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Телекоммуникация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(қажет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нөсерлiк кәрiз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Дренаж (при необходимости)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ливневая канализация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Стационарлық суғару жүйесi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шарттарға сәйкес (ТШ № __ және берiлген күнi)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Стационарные поливочные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техническим условиям (№ __ и дата выдачи ТУ)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ҚҰРЫЛЫС САЛУШЫҒА ЖҮКТЕЛЕТIН МIНДЕТТЕР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ОБЯЗАТЕЛЬСТВА, ВОЗЛАГАЕМЫЕ НА ЗАСТРОЙЩИКА
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Инженерлiк iздестiрулер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телiмiн игеруге геодезиялық орналастырылғаннан және оның шекарасы нақты (жергiлiктi жерге) бекiтiлгеннен және жер жұмыстарын жүргiзуге ордер алынғаннан кейiн кiрiсу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 инженерным изысканиям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Приступать к освоению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разрешается после геодезического выноса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закрепления его границ в натуре (на местности)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ордера на производство земляных работ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Қолданыстағы құрылыстар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 бұзу (ауыстыру)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болған жағдайда қысқаша сипаттамасы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 сносу (переносу)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 строений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необходимости 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Жер асты және жер үстi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коммуникацияларын ауыстыру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Өтетiн инженерлiк коммуникациялар 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 оларды қорғау бойынша конструктивтiк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 көздеу, тиiстi инстанциялармен келiсу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 переносу подземных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надземных коммуникаций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обнаружения проходящих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предусмотреть конструктивные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их защите, провести согласование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инстанциями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 сохранению и/или пересадке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зеленых насаждений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 строительству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участка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ДОПОЛНИТЕЛЬНЫЕ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застройки согласно эскизному проекту</w:t>
            </w:r>
          </w:p>
        </w:tc>
      </w:tr>
      <w:tr>
        <w:trPr>
          <w:trHeight w:val="30" w:hRule="atLeast"/>
        </w:trPr>
        <w:tc>
          <w:tcPr>
            <w:tcW w:w="5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ОБЩИЕ ТРЕБОВАНИЯ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 разработке проекта (рабочего проекта)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руководствоваться нормами действующего законодательства Республики Казахстан в сфере архитектурной, 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Проектирование (при новом строительстве)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вести на материалах откорректированной топографической съемки в М 1:500 и геологических изысканий, выполненных ранее.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Согласовать с главным архитектором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-генеральный план в М 1:500;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-сводный план инженерных сетей;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-строительный генеральный план;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-рекламно-информационные установки.</w:t>
            </w:r>
          </w:p>
        </w:tc>
      </w:tr>
    </w:tbl>
    <w:bookmarkStart w:name="z5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ПРИМЕЧАНИЯ: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Архитектурно-планировочное задание (далее-АПЗ) и технические условия действуют в течение всего срока нормативной продолжительности строительства, утвержденной в составе проектной (проектно-сметной)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обстоятельств, требующих пересмотра условий АПЗ, изменения в него могут быть внесены по согласованию с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 АПЗ по просьбе заказчика или местного органа архитектуры и градостроительства может быть предметом обсуждения градостроительного совета, архитектурной общественности, рассмотрено в независимой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Несогласие заказчика с требованиями, содержащимися в АПЗ, может быть обжаловано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Выданное АПЗ является основанием на разработку и проведение экспертизы предпроектной и проектной (проектно-сметной) документации на строительство в установленном уполномоченным государственным органом в сфере архитектурной, градостроительной и строительной деятельности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Объекты, строящиеся (построенные) без участия государственных инвестиций, но затрагивающие государственные и общественные интересы, подлежат приемке в эксплуатацию государственными приемочными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Указанное условие устанавливается местными исполнительными органами (городов) при выдаче заказчику (застройщику) АПЗ и должно быть зафиксировано в этом задании, а также в разрешении на производство строительно-монтажных работ.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5"/>
        <w:gridCol w:w="7395"/>
      </w:tblGrid>
      <w:tr>
        <w:trPr>
          <w:trHeight w:val="30" w:hRule="atLeast"/>
        </w:trPr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составил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АПЗ получил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(число, месяц,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</w:tbl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59"/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 и Центра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043"/>
        <w:gridCol w:w="2816"/>
        <w:gridCol w:w="3394"/>
        <w:gridCol w:w="3188"/>
        <w:gridCol w:w="45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(альтернативного)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отдела Центра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2565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проверка полноты представленных документов, в случае непредостав-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отправление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направление для рассмотрения руководителю уполномоченного органа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заявления и передача ответственному исполнителю уполномоченного органа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</w:tr>
      <w:tr>
        <w:trPr>
          <w:trHeight w:val="42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 распорядительное решение)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визы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(резолюция)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на получение технических условий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раз в день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3"/>
        <w:gridCol w:w="2605"/>
        <w:gridCol w:w="2605"/>
        <w:gridCol w:w="4040"/>
        <w:gridCol w:w="3526"/>
        <w:gridCol w:w="374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описания действий (основного)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в уполномочен-ный орган технических условий с указанием параметров и места присоедине-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 мотивирован-ного отказа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мотивирован-ного ответа об отказе, направление для подписания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справки либо мотивированного ответа об отказе</w:t>
            </w:r>
          </w:p>
        </w:tc>
      </w:tr>
      <w:tr>
        <w:trPr>
          <w:trHeight w:val="81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 – распорядительное решение)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условия либо мотивирован-ный отказ в выдаче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мотивирован-ный ответ об отказе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государственной услуги в Центр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минут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течение 15 минут, передача в Центр не менее 2-х раз в день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8"/>
        <w:gridCol w:w="2810"/>
        <w:gridCol w:w="3270"/>
        <w:gridCol w:w="2531"/>
        <w:gridCol w:w="4130"/>
        <w:gridCol w:w="3031"/>
      </w:tblGrid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уполномочен-ного органа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коммунальному обеспечению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 резолюции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уполномоченный орган технических условий с указанием параметров и места присоединения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 в выдаче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для подписания руководителю уполномоченного органа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Регистрация справки и направление в Центр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справки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5"/>
        <w:gridCol w:w="3063"/>
        <w:gridCol w:w="2983"/>
        <w:gridCol w:w="2700"/>
        <w:gridCol w:w="4521"/>
        <w:gridCol w:w="2458"/>
      </w:tblGrid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накопительного отдела Центра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Поставщики услуг по инженерному и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обеспечению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проверка полноты представленных документов, в случае непредоставления полного перечня документов, отказ в приеме документов, выдача расписки получателю государственной услуги с указанием недостающих документов. При наличии полного перечня документов регистрация обращения, выдача получателю государственной услуги расписки, передача документов в накопительный отдел Центра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документов и направление документов в уполномоченный орган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Центра, направление заявления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исполнителя для исполнения, наложение резолюции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в случае выявлении ошибок в оформлении документов, поступающих из Центра, в течение 1 (одного) рабочего дня после получения пакета документов возвращает их в Центр с письменным обоснованием причин возврата, в случае выявления несоответствия задания на проектирование основным параметрам необходимым для получения технических условий, извещает потребителя для устранения несоответствий в течение трех рабочих дней. Не позднее следующего рабочего дня после получения заявления на получение архитектурно-планировочного задания и технических условий направляет запрос на получение технических условий с приложением документов к поставщикам услуг по инженерному и коммунальному обеспечению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Подготовка и направление в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 технических условий с указанием параметров и места присоеди-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отказа в выдаче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для подписания руководителю уполномоченного органа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9 Регистрация мотивированного ответа об отказе, направление в Центр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 архитектурно-планировочного задания»</w:t>
      </w:r>
    </w:p>
    <w:bookmarkEnd w:id="65"/>
    <w:bookmarkStart w:name="z6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 оказания государственной услуги и СФЕ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124460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