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cb08" w14:textId="6cec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Уалихановского района Северо-Казахстанской области от 31 июля 2012 года N 278 "Об утверждении регламентов государственных услуг некоторых государственных учреждений Уалихановского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28 ноября 2012 года N 478. Зарегистрировано Департаментом юстиции Северо-Казахстанской области 8 января 2013 года N 2044. Утратило силу - постановлением акимата Уалихановского района Северо-Казахстанской области от 23 мая 2013 года N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23.05.2013 N 163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Уалихановского района Северо–Казахстанской области «Об утверждении регламентов государственных услуг некоторых государственных учреждений Уалихановского района» от 30 июля 2012 года № 278 (зарегистрировано в Реестре государственной регистрации нормативных правовых актов от 7 сентября 2012 года № 1833, опубликовано 7 сентября 2012 года в специальных выпусках районных газет «Нұрлы ел», «Кызылту»)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акимат Уалихановского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хозяйства», утвержденный указанным постановлением, изложить в новой редакции согласно приложению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Уалихановского района Северо–Казахстанской области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  С. Туралинов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28 ноября 2012 года N 478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июля 2012 года N 278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аппаратами акимов аульных (сельских) округов (далее – МИО), а также  Уалихановским районным отделом Филиала республиканского государственного предприятия «Центр обслуживания населения» по Северо-Казахстанской области на альтернативной основе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размещены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Здание Центра оборудовано входом с пандусами, предназначенными для доступа людей с ограниченными физическими возможностями.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ЭЦП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 пункте 11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либо мотивированный ответ об отказе в предоставлении государственной услуги в журнале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МИО принимает документы из Центра, проверяет данные получателя государственной услуги по похозяйственной книге,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МИО регистрирует справку, либо мотивированный ответ об отказе в предоставлении услуги МИО и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4238"/>
        <w:gridCol w:w="4774"/>
        <w:gridCol w:w="2778"/>
      </w:tblGrid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Актуесайского сельского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Актуесай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26-4-21, факс: 26-3-20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аульного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Амангельды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5-12-04, факс: 5-12-05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Акбулакского аульного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Акбулак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25-6-74, факс: 25-5-85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Бидаикского аульного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Бидаик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2-61-34, факс: 2-66-48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Кайратского сельского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Кайрат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(71542) 5-61-82,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Каратерекского аульного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Каратерек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51-3-38, факс: 51-3-38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Кулыкольского аульного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Кулыколь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 (71542) 5-23-80, 5-22-95, 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Коктерекского сельского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Коктерек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51-3-56, факс: 51-5-30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Тельжанского сельского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Тельжан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24-3-51, факс: 24-3-42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Кишкенекольского сельского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село Кишкенеколь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21-5-87, факс: 21-5-87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Карасуского аульного округа Уалихановского района СКО»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Уалихановский район, аул Аккудык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 52-7-38, 52-2-41</w:t>
            </w:r>
          </w:p>
        </w:tc>
      </w:tr>
    </w:tbl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1"/>
        <w:gridCol w:w="4120"/>
        <w:gridCol w:w="2852"/>
        <w:gridCol w:w="2047"/>
      </w:tblGrid>
      <w:tr>
        <w:trPr>
          <w:trHeight w:val="1275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предприятия «Центр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населения» по Северо-Казахстанской области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Уалихановский район село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Уалиханова, 80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8(71542)2-28-12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2012__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специалиста)</w:t>
      </w:r>
    </w:p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92"/>
        <w:gridCol w:w="2804"/>
        <w:gridCol w:w="2657"/>
        <w:gridCol w:w="2216"/>
        <w:gridCol w:w="251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личность с копией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государственной услуги по похозяйст-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книге, заполнение справки либо подготовка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и передача руководителю МИО для подписания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и 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в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 услуги и выдача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ответ об отказе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249"/>
        <w:gridCol w:w="276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отдела Центра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 журнале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7"/>
        <w:gridCol w:w="2405"/>
        <w:gridCol w:w="2821"/>
        <w:gridCol w:w="2738"/>
        <w:gridCol w:w="14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пектор Центра</w:t>
            </w:r>
          </w:p>
        </w:tc>
      </w:tr>
      <w:tr>
        <w:trPr>
          <w:trHeight w:val="585" w:hRule="atLeast"/>
        </w:trPr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из Цнтра, оформление справки или подготовка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ответа об отказе 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 об отказе 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чателю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8"/>
        <w:gridCol w:w="2405"/>
        <w:gridCol w:w="2821"/>
        <w:gridCol w:w="2717"/>
        <w:gridCol w:w="1429"/>
      </w:tblGrid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 материалами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подписи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в Центр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вка либо 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6"/>
        <w:gridCol w:w="3545"/>
        <w:gridCol w:w="2574"/>
        <w:gridCol w:w="2865"/>
      </w:tblGrid>
      <w:tr>
        <w:trPr>
          <w:trHeight w:val="72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3793"/>
        <w:gridCol w:w="2616"/>
        <w:gridCol w:w="2699"/>
      </w:tblGrid>
      <w:tr>
        <w:trPr>
          <w:trHeight w:val="103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специалист МИО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</w:t>
            </w:r>
          </w:p>
        </w:tc>
      </w:tr>
      <w:tr>
        <w:trPr>
          <w:trHeight w:val="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услуги или в Центр 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469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1480800" cy="548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