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02a7" w14:textId="ed10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направлений лицам на участие в активных формах содействия занятости"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19 декабря 2012 года N 499. Зарегистрировано Департаментом юстиции Северо-Казахстанской области 18 января 2013 года N 2079.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направлений лицам на участие в активных формах содействия занятости».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Северо-Казахстанской области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 С. Туралинов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№ 499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Уалихановского района».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Уалихановского района» (далее - уполномоченный орган), расположенного по адресу: Северо-Казахстанская область, Уалихановский район, село Кишкенеколь, улица Уалиханова, 82, адрес электронной почты: www.ozsp-ua.sko.kz, телефон 8-715-42-2-19-43.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интернет-ресурсе www.ozsp-ua.sko.kz, стендах уполномоченного органа,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 часов с обеденным перерывом с 13.00 до 14.30 часов, кроме выходных и праздничных дней, установленных Законом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предъявляет: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(специальность), - документа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заявления на получение государственной услуги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уполномоченный орган все необходимые документы сдаются сотруднику уполномоченного органа, осуществляющего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регистрирует обращение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и выдает получателю государственной услуги направление либо мотивированный ответ об отказе.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являются руководитель уполномоченного органа и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получатель государственной услуги 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содействия занятости»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2815"/>
        <w:gridCol w:w="3480"/>
        <w:gridCol w:w="3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специалист уполномоченного органа 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специалист уполномоченного органа </w:t>
            </w:r>
          </w:p>
        </w:tc>
      </w:tr>
      <w:tr>
        <w:trPr>
          <w:trHeight w:val="585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регистрация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Направления либо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 обращение,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 и оформляет Направление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и выдает потребителю Направление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Направление направляет ответственному специалисту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 обращение, присваивает входящий номер, и передает на рассмотрение руководителю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потребителю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активных формах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содействия занятости»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280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