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ab2d" w14:textId="cc7a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 Уалихановского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27 декабря 2012 года N 509. Зарегистрировано Департаментом юстиции Северо-Казахстанской области 7 февраля 2013 года N 2165.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Уалихановского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отдыха детям из малообеспеченных семей в загородных и пришкольных лагерях»;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 – Казахстанской области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 С. Туралинов</w:t>
      </w:r>
    </w:p>
    <w:bookmarkEnd w:id="1"/>
    <w:bookmarkStart w:name="z9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509</w:t>
      </w:r>
    </w:p>
    <w:bookmarkEnd w:id="2"/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10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 (далее - регламент) оказывается аппаратами акимов аульных (сельских) округов (далее –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– ресурсе ГУ «Аппарат акима Уалихановского района Северо-Казахстанской области»: ua.sko.kz, государственного учреждения «Отдел образования Уалихановского района»: uali@mail.kz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(далее –справка)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акиматов,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4"/>
    <w:bookmarkStart w:name="z10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0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государственной услуги размещается в фойе акимата, а также находится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копия свидетельства о рождении ребенка или удостоверения личности,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специалиста акимата,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17. Этапы оказания государственной услуги с момента обращения получателя государственной услуги в акимат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для получения государственной услуги в акимат. Специалист акимата регистрирует обращение, проверяет представленные документы, выдает получателю государственной услуги расписку о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акимата готовит справку либо мотивированный ответ об отказе в предоставлении услуги и передает на рассмотрение акиму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аульного (сельского округа)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акимата регистрирует результат завершения государственной услуги, заносит сведения в журнал исходящих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акимата выдает справку либо мотивированный ответ об отказе в предоставлении услуги получателю государственной услуги.</w:t>
      </w:r>
    </w:p>
    <w:bookmarkEnd w:id="6"/>
    <w:bookmarkStart w:name="z10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7"/>
    <w:bookmarkStart w:name="z10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0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10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аким сельского (аульного) округа, специалист акимата, участвующие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"/>
    <w:bookmarkStart w:name="z10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1"/>
    <w:bookmarkStart w:name="z10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4743"/>
        <w:gridCol w:w="4188"/>
        <w:gridCol w:w="4389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Актуесайского сельского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Актуесай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26-4-21, факс: 26-3-20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аульного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Амангельды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5-12-04, факс: 5-12-05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аульного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Акбулак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25-6-74, факс: 25-5-85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Бидаикского аульного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Бидаик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2-61-34, факс: 2-66-48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Кайратского сельского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Кайрат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5-61-82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Каратерекского аульного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Каратерек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51-3-38, факс: 51-3-38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аульного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Кулыколь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5-23-80, 5-22-95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Коктерекского сельского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Коктерек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51-3-56, факс: 51-5-30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Тельжанского сельского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Тельжан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24-3-51, факс: 24-3-42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Кишкенекольского сельского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21-5-87, факс: 21-5-87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Карасуского аульного округа Уалихановского района СКО»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Аккудык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52-7-38, 52-2-41</w:t>
            </w:r>
          </w:p>
        </w:tc>
      </w:tr>
    </w:tbl>
    <w:bookmarkStart w:name="z1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3"/>
    <w:bookmarkStart w:name="z1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справки об обеспечении бесплатным подвозом к общеобразовательной организации образования и обратно домой</w:t>
      </w:r>
    </w:p>
    <w:bookmarkEnd w:id="14"/>
    <w:bookmarkStart w:name="z1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15"/>
    <w:bookmarkStart w:name="z1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он (она) действительно будет обеспечен (-а) бесплатным подвозом к общеобразовательной организации образования №______________________ и обратно домой.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действительна на период учебного года.</w:t>
      </w:r>
    </w:p>
    <w:bookmarkEnd w:id="16"/>
    <w:bookmarkStart w:name="z1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                  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населенного пункта)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7"/>
    <w:bookmarkStart w:name="z1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8"/>
    <w:bookmarkStart w:name="z1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заявления</w:t>
      </w:r>
    </w:p>
    <w:bookmarkEnd w:id="19"/>
    <w:bookmarkStart w:name="z1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End w:id="20"/>
    <w:bookmarkStart w:name="z11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21"/>
    <w:bookmarkStart w:name="z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обеспечить подвоз моего несовершеннолетнего ребенка (Ф.И.О., дата рождения), проживающего в (указать наименование населенного пункта, района) и обучающегося в (указать № класса, полное наименование организации образования) к общеобразовательной организации образования и обратно домой на 20__ - 20__ учебный год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«___»__________год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</w:t>
      </w:r>
    </w:p>
    <w:bookmarkEnd w:id="22"/>
    <w:bookmarkStart w:name="z1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23"/>
    <w:bookmarkStart w:name="z12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 с места учебы</w:t>
      </w:r>
      <w:r>
        <w:br/>
      </w:r>
      <w:r>
        <w:rPr>
          <w:rFonts w:ascii="Times New Roman"/>
          <w:b/>
          <w:i w:val="false"/>
          <w:color w:val="000000"/>
        </w:rPr>
        <w:t>
СПРАВКА</w:t>
      </w:r>
    </w:p>
    <w:bookmarkEnd w:id="24"/>
    <w:bookmarkStart w:name="z1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25"/>
    <w:bookmarkStart w:name="z1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школы №____    Ф.И.О._______________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6"/>
    <w:bookmarkStart w:name="z1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27"/>
    <w:bookmarkStart w:name="z12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получателя государственной услуги</w:t>
      </w:r>
    </w:p>
    <w:bookmarkEnd w:id="28"/>
    <w:bookmarkStart w:name="z1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 «Аппарат акима _______________ аульного (сельского) округа»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 за № ________ кем выдано_________________________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bookmarkEnd w:id="29"/>
    <w:bookmarkStart w:name="z1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специалист акимата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30"/>
    <w:bookmarkStart w:name="z1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31"/>
    <w:bookmarkStart w:name="z1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книги учета справок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подвоза обучающихся и воспитанников к общеобразовательной организации образования и обратно домой</w:t>
      </w:r>
    </w:p>
    <w:bookmarkEnd w:id="32"/>
    <w:bookmarkStart w:name="z1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 «Аппарат акима ___________аульного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</w:p>
    <w:bookmarkEnd w:id="33"/>
    <w:bookmarkStart w:name="z1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Книга учета справок*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начата в_______________году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в_____________году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630"/>
        <w:gridCol w:w="4664"/>
        <w:gridCol w:w="4067"/>
        <w:gridCol w:w="2540"/>
      </w:tblGrid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 кому выдана справка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должностного лица, выдавшего справку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потребителя получившего справку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учета справок пронумеровывается, прошнуровывается и скрепляется подписью и печатью акима.</w:t>
      </w:r>
    </w:p>
    <w:bookmarkEnd w:id="35"/>
    <w:bookmarkStart w:name="z1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36"/>
    <w:bookmarkStart w:name="z13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492"/>
        <w:gridCol w:w="4204"/>
        <w:gridCol w:w="3895"/>
        <w:gridCol w:w="3709"/>
        <w:gridCol w:w="38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аульного (сельского)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документов, регистрация обращения, выдача получателю государственной услуги расписки о получении документов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данных обучающегося (воспитанника) по списку учащихся, предоставленном директором школы, подготовка справки либо мотивированного ответа об отказе в предоставлении услуги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услуги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результата оказания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38"/>
    <w:bookmarkStart w:name="z13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7978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509</w:t>
      </w:r>
    </w:p>
    <w:bookmarkEnd w:id="40"/>
    <w:bookmarkStart w:name="z3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 малообеспеченных семей в загородных и пришкольных лагерях»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41"/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«Прием документов для предоставления отдыха детям из малообеспеченных семей в загородных и пришкольных лагерях»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Уалихановского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Уалихановского района»;</w:t>
      </w:r>
    </w:p>
    <w:bookmarkEnd w:id="42"/>
    <w:bookmarkStart w:name="z3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Уалихановского района» (далее – уполномоченный орган) и организациями образования Уалихановского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стандарта государственной услуги «Прием документов для предоставления отдыха детям из малообеспеченных семей в загородных и пришкольных лагерях»,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44"/>
    <w:bookmarkStart w:name="z4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5"/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 располагается на стендах, расположенных в организациях образования, а также на официальном сайте уполномоченного органа uali@mail.kz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размещается в фойе организации образования, а также на официальном сайте отдела образования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документы для получения государственной услуги сдаются ответственному лицу за оказание государственной услуги отдела образования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отделом образования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направление либо мотивированный ответ об отказе, направляет для подписания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подписывает направление либо мотивированный ответ об отказе,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организацию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секретарю организации образования, секретарь организации образования проводит регистрацию обращения, выдает получателю государственной услуги расписку о приеме документов и передает документы руководству организации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 осуществляет ознакомление с поступившими документами, накладывает резолюцию и направляет документы заместителю директора по воспитательной работе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готовит ходатайство для выдачи направления и направляет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рассматривает поступившие документы, готовит направление либо мотивированный ответ об отказе и передает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организации образования выдает получателю государственной услуги направление либо мотивированный ответ об отказе.</w:t>
      </w:r>
    </w:p>
    <w:bookmarkEnd w:id="46"/>
    <w:bookmarkStart w:name="z4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4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руководители и должностные лица уполномоченного органа, организации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1"/>
    <w:bookmarkStart w:name="z4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Уалихановского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район,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76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2-14-37</w:t>
            </w:r>
          </w:p>
        </w:tc>
      </w:tr>
    </w:tbl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4"/>
    <w:bookmarkStart w:name="z5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846"/>
        <w:gridCol w:w="3415"/>
        <w:gridCol w:w="3308"/>
        <w:gridCol w:w="2879"/>
      </w:tblGrid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«Бидайыкская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Бидайык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«Кобенсайская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Кобенсай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«Кайратская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Кайрат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«Жаскайратская основная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Жаскайрат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«Ельтайская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Коктерек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«Амангельдинская основная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Амангельды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«Шагирсайская основная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Кузексай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«Тельжанская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аул Тельжан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имени Магжана Жумабаева»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Молодая Гвардия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«Чеховская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аул Акбулак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«Озерная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аул Тлеусай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«Берекинская основная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Береке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«Кишкенекольская казахская школа-гимназия»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Кишкенеколь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«Актуесайская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Актуесай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«Кишкенекольская средняя школа № 2 с пришкольным интернатом»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Кишкенеколь, улица Мира, 25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«Аккудыксая основная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аул Аккудык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«Каратальская основная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с.Каратал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«Ундрусская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Ундрус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«Черниговская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аул Кондыбай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«Кишкенекольская средняя школа № 1»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Кишкенеколь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«Каратерекская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Каратерек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«Ауэзовская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Кулыколь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«Жамбылская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Жамбыл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«Карашиликская основная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Карашилик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«Мортыкская средняя школа» акимата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образования и науки РК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Уалихановский район, с. Мортык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</w:tbl>
    <w:bookmarkStart w:name="z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5907"/>
      </w:tblGrid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родителей:_____________________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    »______________20__г.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«    »_____________20__г.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Директор:___________________</w:t>
            </w:r>
          </w:p>
        </w:tc>
      </w:tr>
    </w:tbl>
    <w:bookmarkStart w:name="z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6527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Путевка действительна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отъездом ребенок должен быть тщательно вымыт и одет во все чистое.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2.Носки 3 пары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ценные вещи администрация центра  ответственности не несет!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НАПРАВЛЕНИЕ № 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Адрес:
</w:t>
            </w:r>
          </w:p>
        </w:tc>
      </w:tr>
    </w:tbl>
    <w:bookmarkStart w:name="z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8"/>
    <w:bookmarkStart w:name="z5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36"/>
        <w:gridCol w:w="3284"/>
        <w:gridCol w:w="2515"/>
        <w:gridCol w:w="3926"/>
        <w:gridCol w:w="3114"/>
        <w:gridCol w:w="373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наложение резолюции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государственной услуги и выдача направления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организацию образования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701"/>
        <w:gridCol w:w="3194"/>
        <w:gridCol w:w="2988"/>
        <w:gridCol w:w="3194"/>
        <w:gridCol w:w="3769"/>
        <w:gridCol w:w="3585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организации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документов, наложение резолюции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и направление пакета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исполнение заместителю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о получении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направления, направление в организацию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</w:t>
            </w:r>
          </w:p>
        </w:tc>
      </w:tr>
    </w:tbl>
    <w:bookmarkStart w:name="z5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в организацию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</w:t>
            </w:r>
          </w:p>
        </w:tc>
      </w:tr>
    </w:tbl>
    <w:bookmarkStart w:name="z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63"/>
    <w:bookmarkStart w:name="z6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 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получателя государственной услуги в организацию образования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90297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уполномоченный орган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8978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509</w:t>
      </w:r>
    </w:p>
    <w:bookmarkEnd w:id="66"/>
    <w:bookmarkStart w:name="z6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 отдельным категориям обучающихся и воспитанников в общеобразовательных школах»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67"/>
    <w:bookmarkStart w:name="z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- регламент) оказывается местным исполнительным органом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фойе государственного учреждения «Отдел образования Уалихановского района» (далее - отдел образования)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а также на интернет-ресурсе отдела образования uali@mail.kz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государственных учреждений образования (далее -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8"/>
    <w:bookmarkStart w:name="z6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9"/>
    <w:bookmarkStart w:name="z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общеобразовательных школ, находящихся в ведении местных исполнительных органов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определяются коллегиальным органом на основании обследования материально - 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сдает документы в кабинет ответственного за оказание данной услуги работника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 проводит регистрацию обращения, выдает получателю государственной услуги расписку в приеме документов и передает документы директору общеобразовательной школы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 осуществляет ознакомление с поступившими документами, накладывает резолюцию и направляет документы ответственному исполнителю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 готовит ходатайство о предоставлении бесплатного питания отдельным категориям обучающихся и воспитанников,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регламента. Для иных категорий обучающихся и воспитанников, направляет на рассмотрение коллегиального органа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коллегиальный орган проводит обследование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общеобразовательной школы направляет ходатайство о предоставлении бесплатного питания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района 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школах, либо об отказе в предоставлении услуги в общеобразовательную школу;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общеобразовательной школы готовит справку либо мотивированный ответ об отказе, направляет на подпись директору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директор общеобразовательной школы подписывает справку, либо мотивированный ответ об отказе, направляет ответственному работнику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общеобразовательной школы регистрирует результат государственной услуги и выдает получателю государственной услуги справку либо мотивированный ответ об отказе.</w:t>
      </w:r>
    </w:p>
    <w:bookmarkEnd w:id="70"/>
    <w:bookmarkStart w:name="z6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71"/>
    <w:bookmarkStart w:name="z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коллегиальный орган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6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3"/>
    <w:bookmarkStart w:name="z7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общеобразовательной школы, местного исполнительного органа района,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4"/>
    <w:bookmarkStart w:name="z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5"/>
    <w:bookmarkStart w:name="z7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Местный исполнительный орган района по оказанию государственной услуги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Уалихановского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2-15-33</w:t>
            </w:r>
          </w:p>
        </w:tc>
      </w:tr>
    </w:tbl>
    <w:bookmarkStart w:name="z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7"/>
    <w:bookmarkStart w:name="z7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образования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Уалихановского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район,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76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2-14-37</w:t>
            </w:r>
          </w:p>
        </w:tc>
      </w:tr>
    </w:tbl>
    <w:bookmarkStart w:name="z7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9"/>
    <w:bookmarkStart w:name="z7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bookmarkEnd w:id="80"/>
    <w:bookmarkStart w:name="z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Дана___________________________ в том, что он/она включен (-а)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список обучающихся и воспитанников, обеспечивающихся бесплатным питанием в 20__ - 20__ учебном году.</w:t>
      </w:r>
    </w:p>
    <w:bookmarkEnd w:id="81"/>
    <w:bookmarkStart w:name="z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 Дата, подпись директора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2"/>
    <w:bookmarkStart w:name="z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3"/>
    <w:bookmarkStart w:name="z8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84"/>
    <w:bookmarkStart w:name="z8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Директору школы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bookmarkEnd w:id="85"/>
    <w:bookmarkStart w:name="z8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86"/>
    <w:bookmarkStart w:name="z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(Ф.И.О., дата рождения), обучающегося в (указать № и литер класса), в список обучающихся и воспитанников, обеспечивающихся бесплатным питанием на (указать учебный год).</w:t>
      </w:r>
    </w:p>
    <w:bookmarkEnd w:id="87"/>
    <w:bookmarkStart w:name="z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Дата, подпись</w:t>
      </w:r>
    </w:p>
    <w:bookmarkEnd w:id="88"/>
    <w:bookmarkStart w:name="z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9"/>
    <w:bookmarkStart w:name="z8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90"/>
    <w:bookmarkStart w:name="z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 ___________________________ (указать № или наименование школы)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</w:p>
    <w:bookmarkEnd w:id="91"/>
    <w:bookmarkStart w:name="z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</w:p>
    <w:bookmarkEnd w:id="92"/>
    <w:bookmarkStart w:name="z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</w:t>
      </w:r>
    </w:p>
    <w:bookmarkEnd w:id="93"/>
    <w:bookmarkStart w:name="z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bookmarkEnd w:id="94"/>
    <w:bookmarkStart w:name="z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95"/>
    <w:bookmarkStart w:name="z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6"/>
    <w:bookmarkStart w:name="z9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517"/>
        <w:gridCol w:w="2339"/>
        <w:gridCol w:w="2338"/>
        <w:gridCol w:w="3829"/>
        <w:gridCol w:w="2717"/>
        <w:gridCol w:w="2339"/>
        <w:gridCol w:w="3093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работник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 и прием 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лиц, указанных в подпунктах 4), 5) пункта 7 настоящего регламента - проведение обследования материально -бытового положения семьи. При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 школах, либо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21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материально-бытового положения семьи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протокола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076"/>
        <w:gridCol w:w="4841"/>
        <w:gridCol w:w="5022"/>
        <w:gridCol w:w="540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общеобразовательной школы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общеобразовательной школы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3279"/>
        <w:gridCol w:w="5171"/>
        <w:gridCol w:w="4037"/>
        <w:gridCol w:w="4036"/>
      </w:tblGrid>
      <w:tr>
        <w:trPr>
          <w:trHeight w:val="103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Коллегиальный орган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 в общеобразовательную школу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 получателю государственной услуги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справки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на подпись директору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7"/>
        <w:gridCol w:w="3188"/>
        <w:gridCol w:w="4725"/>
        <w:gridCol w:w="5320"/>
        <w:gridCol w:w="3190"/>
      </w:tblGrid>
      <w:tr>
        <w:trPr>
          <w:trHeight w:val="1035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общеобразовательной школы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Коллегиальный орган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 и прием представленных получателем государственной услуги документов, выдача расписки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101"/>
    <w:bookmarkStart w:name="z9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118237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509</w:t>
      </w:r>
    </w:p>
    <w:bookmarkEnd w:id="103"/>
    <w:bookmarkStart w:name="z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 сирот, детей, оставшихся без попечения родителей»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104"/>
    <w:bookmarkStart w:name="z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Уалихановского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Уалихановского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105"/>
    <w:bookmarkStart w:name="z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06"/>
    <w:bookmarkStart w:name="z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Уалихановского района» (далее – уполномоченный орган),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– получатель государственной услуги).</w:t>
      </w:r>
    </w:p>
    <w:bookmarkEnd w:id="107"/>
    <w:bookmarkStart w:name="z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08"/>
    <w:bookmarkStart w:name="z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уполномоченного органа,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интернет – ресурсе: uali@mail.kz.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в здании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 отдела образования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Бланки (формы заявлений) для получения государственной услуги размещаются в фойе уполномоченного органа на столах либо у специалистов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Заполненные бланки, формы, заявления и другие документы, необходимые для получения государственной услуги, сдаются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 проводит регистрацию обращения, выдает получателю государственной услуги расписку о получении всех документов, в которой содержится дата получения государственной услуги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проводит обследование жилищно-бытовых условий лица, претендующего на воспитание ребенка, готовится акт. Готовит проект постановления об установлении опеки (попечительства) над несовершеннолетним(-и) (далее – постановление акимата) и направляет в акимат района, либо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принимает постановление акимата, аким района подписывает постановление и выписку из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на основании выписки из постановления акимата оформляет справку, и направляет для подписания руководству уполномоченного органа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проводит регистрацию результата государственной услуги и выдает получателю государственной услуги.</w:t>
      </w:r>
    </w:p>
    <w:bookmarkEnd w:id="109"/>
    <w:bookmarkStart w:name="z1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</w:t>
      </w:r>
    </w:p>
    <w:bookmarkEnd w:id="110"/>
    <w:bookmarkStart w:name="z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1"/>
    <w:bookmarkStart w:name="z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2"/>
    <w:bookmarkStart w:name="z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акимат района, аким района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3"/>
    <w:bookmarkStart w:name="z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14"/>
    <w:bookmarkStart w:name="z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образования Уалихановского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район,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76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2-14-37</w:t>
            </w:r>
          </w:p>
        </w:tc>
      </w:tr>
    </w:tbl>
    <w:bookmarkStart w:name="z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"/>
    <w:bookmarkStart w:name="z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17"/>
    <w:bookmarkStart w:name="z1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</w:p>
    <w:bookmarkEnd w:id="118"/>
    <w:bookmarkStart w:name="z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Уалихановского района</w:t>
      </w:r>
    </w:p>
    <w:bookmarkEnd w:id="119"/>
    <w:bookmarkStart w:name="z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населенный пункт № ____________от "_____" ________20__ года</w:t>
      </w:r>
    </w:p>
    <w:bookmarkEnd w:id="120"/>
    <w:bookmarkStart w:name="z2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опеки (попечительства)</w:t>
      </w:r>
    </w:p>
    <w:bookmarkEnd w:id="121"/>
    <w:bookmarkStart w:name="z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120 и 121 Кодекса Республики Казахстан от 26 декабря 2011 года «О браке (супружестве) и семье», на основании заявления (Ф.И.О.)_______________________ и документов районного отдела образования акимат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опеку (попечительство) над несовершеннолетними детьми, оставшимися без попечения родителей, согласно приложению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3477"/>
        <w:gridCol w:w="3500"/>
        <w:gridCol w:w="3636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3"/>
    <w:bookmarkStart w:name="z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Уалихановского района _____________ подпись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24"/>
    <w:bookmarkStart w:name="z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25"/>
    <w:bookmarkStart w:name="z2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</w:p>
    <w:bookmarkEnd w:id="126"/>
    <w:bookmarkStart w:name="z2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о состоянии здоровья опекуна (усыновителя)</w:t>
      </w:r>
    </w:p>
    <w:bookmarkEnd w:id="127"/>
    <w:bookmarkStart w:name="z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</w:t>
      </w:r>
    </w:p>
    <w:bookmarkEnd w:id="128"/>
    <w:bookmarkStart w:name="z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9"/>
    <w:bookmarkStart w:name="z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30"/>
    <w:bookmarkStart w:name="z3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31"/>
        <w:gridCol w:w="2390"/>
        <w:gridCol w:w="2411"/>
        <w:gridCol w:w="2514"/>
        <w:gridCol w:w="2350"/>
        <w:gridCol w:w="2350"/>
        <w:gridCol w:w="2350"/>
        <w:gridCol w:w="235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специалист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документов, регистрация обращения, выдача расписки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наложение резолюции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условий лица, претендую-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на воспитание ребенка, составление акта. Подготовка проекта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направление в акимат района, либо оформление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акимата, подписание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выписки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акимом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для подписания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расписка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акимата и выписка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9"/>
        <w:gridCol w:w="4576"/>
        <w:gridCol w:w="4780"/>
        <w:gridCol w:w="5865"/>
      </w:tblGrid>
      <w:tr>
        <w:trPr>
          <w:trHeight w:val="1035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обследования жилищно-бытовых условий лица, претендующего на воспитание ребенка, составление акта. Подготовка проекта постановления и направление в акимат района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акимата, подписание постановления акимата и выписки из постановления акимата акимом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справки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справки, направление документов для подписания руководству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4"/>
        <w:gridCol w:w="6052"/>
        <w:gridCol w:w="7654"/>
      </w:tblGrid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обследование жилищно-бытовых условий лица, претендующего на воспитание ребенка, составление акта. Подготовка мотивированного ответа об отказе в предоставлении услуги</w:t>
            </w:r>
          </w:p>
        </w:tc>
      </w:tr>
      <w:tr>
        <w:trPr>
          <w:trHeight w:val="1095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мотивированного ответа об отказе в предоставлении услуги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34"/>
    <w:bookmarkStart w:name="z13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11493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